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85c2" w14:textId="d278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2021 года № 258.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258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11 ноября 1992 года № 949 "Об утверждении порядка выдачи охранных документов Республики Казахстан на изобретения, промышленные образцы, товарные знаки и знаки обслуживания, защищенные охранными документами СССР".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11 августа 1994 года № 896 "Об утвеpждении Положения о служебных изобpетениях, полезных моделях и пpомышленных обpазцах, создаваемых в Республике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Пункт 13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1996 года № 987 "О внесении изменений в некоторые решения Правительства Республики Казахстан".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