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8596" w14:textId="5288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мая 2001 года № 743 "Об утверждении Правил передачи сведений, составляющих государственные секреты, в связи с выполнением совместных и других работ"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2021 года № 259.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2001 года № 743 "Об утверждении Правил передачи сведений, составляющих государственные секреты, в связи с выполнением совместных и других работ"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изменение вносится в текст на казахском языке,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сведений, составляющих государственные секреты, в связи с выполнением совместных и других работ,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2020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2001 года № 743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сведений, составляющих государственные секреты, в связи с выполнением совместных и других работ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сведений, составляющих государственные секреты, в связи с выполнением совместных и других работ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марта 1999 года "О государственных секретах" (далее – Закон) и определяют порядок передачи сведений, составляющих государственные секреты Республики Казахстан (далее – государственные секреты), в связи с выполнением совместных и других работ.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совместные и другие работы – проводимые заказчиком и исполнителем заказа работы с использованием государственных секретов;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заказчик – государственный орган или организация, по заказу которых проводятся работы, связанные с использованием государственных секретов;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заказа – негосударственные (коммерческие) организации или гражданин Республики Казахстан, выполняющий заказ, для исполнения которого требуется использование государственных секретов.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заказчиком исполнителю государственных секретов в связи с выполнением совместных и других работ предусматривает следующую последовательность: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заказчиком у государственного органа, в распоряжении которого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находятся государственные секреты, письменного разрешения о возможности передачи исполнителю заказа соответствующих сведений и только в объеме, необходимом для выполнения этих работ;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заказчиком с исполнителем заказа договора на проведение совместных и других работ;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заказчиком письменного уведомления в органы национальной безопасности Республики Казахстан (далее – органы национальной безопасности) по месту осуществления деятельности исполнителя заказа о заключенном договоре на проведение совместных и других работ и передаче необходимых государственных секретов.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письменного разрешения о возможности передачи исполнителю заказа государственных секретов заказчик направляет письменный запрос в адрес государственного органа, наделенного полномочиями по отнесению сведений к государственным секретам.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запросе указываются: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полное наименование, бизнес-идентификационный номер, юридический адрес исполнителя с указанием фамилии, имени, отчества (при его наличии) его руководителя либо фамилия, имя, отчество (при его наличии) гражданина с указанием индивидуального идентификационного номера, места работы (учебы), занимаемой должности и места проживания, а также органа, выдавшего документ, удостоверяющий личность;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планируемых к передаче государственных секретов, наименования их носителей, грифы секретности, учетные номера, номера экземпляров, количество листов секретных документов или иных секретных материалов;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необходимости передачи государственных секретов;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сроки, на которые планируется передать государственные секреты;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наличии разрешения на проведение работ с использованием государственных секретов и (или) допуска должностного лица или гражданина Республики Казахстан к государственным секретам (номер, дата, срок действия и кем выдан).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запросу прилагается проект договора на проведение совместных и других работ, заключаемого между заказчиком и исполнителем заказа.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орган, руководитель которого наделен полномочиями по отнесению сведений к государственным секретам, в течение десяти рабочих дней со дня их поступления рассматривает запрос заказчика и направляет в его адрес письменный ответ за подписью руководителя либо лица, его замещающего, о возможности передачи исполнителю заказа государственных секретов либо мотивированный отказ с указанием причин, препятствующих передаче государственных секретов исполнителю заказа.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Передача государственных секретов организациям или гражданам Республики Казахстан осуществляется на основе договора на проведение совместных и других работ, заключаемого между заказчиком и исполнителем заказа.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договоре на проведение совместных и других работ, заключаемом между заказчиком и исполнителем заказа, в соответствии с гражданским законодательством необходимо урегулирование следующих вопросов: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осуществления контроля заказчиком и ответственность исполнителя заказа по обеспечению сохранности государственных секретов как в процессе проведения работ, так и по их завершении;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 финансирования работ (услуг) по защите государственных секретов;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наличии разрешения органов национальной безопасности Республики Казахстан на проведение работ с использованием государственных секретов либо оформленного допуска должностного лица или гражданина Республики Казахстан к государственным секретам (номер, дата, срок действия и кем выдан);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планируемых к передаче государственных секретов (перечень оформляется в виде самостоятельного приложения к договору на проведение совместных и других работ, в котором указываются наименования передаваемых документов (носителей), грифы секретности, учетные номера, номера экземпляров, количество листов).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предметом договора на проведение совместных и других работ является обслуживание информационных систем в защищенном исполнении, отнесенных к государственным секретам, принадлежащих заказчику, то вместо наименований передаваемых документов (носителей) к договору на проведение совместных и других работ прикладывается справка в произвольной форме, в которой отражается краткое описание циркулирующих сведений, составляющих государственные секреты, в обслуживаемых информационных системах.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подразделение, ответственное за заключение договора на проведение совместных и других работ, а также контроль его исполнения определяются руководителем заказчика.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получения письменного разрешения государственного органа, наделенного полномочиями по распоряжению государственными секретами, о возможности передачи их государственных секретов заключение договора на проведение совместных и других работ и передача государственных секретов не допускаются.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рамках выполнения совместных и других работ организация деятельности по защите государственных секретов, осуществляемой исполнителем заказа, возлагается на подразделения по защите государственных секретов: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исполнителя заказа, функционирующего без иностранного участия;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заказчика по месту выполнения совместных и других работ;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субъектов квазигосударственного сектора в отношении юридических (физических) лиц, аффилированных с ними в соответствии с законодательными актами Республики Казахстан;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других организаций, фактически находящихся в пределах одного города (населенного пункта) с исполнителем заказа, функционирующих без иностранного участия и со стопроцентным участием государства в ее уставном капитале и наделенных полномочиями, определенными Правительством Республики Казахстан по оказанию услуг в сфере защиты государственных секретов (в этом случае исполнитель заказа заключает с данной организацией, фактически находящейся в пределах одного города (населенного пункта) с исполнителем, договор об использовании услуг ее подразделения по защите государственных секретов, о чем делается соответствующая отметка в разрешении на проведение работ с использованием государственных секретов обеих договаривающихся сторон).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заключении договора по оказанию услуг в сфере защиты государственных секретов организация в письменной форме информирует филиалы фельдъегерской службы и службы специальной почтовой связи.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контроля за защитой государственных секретов при проведении совместных и других работ возлагается на заказчика этих работ в соответствии с положениями заключенного сторонами договора.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нарушении исполнителем заказа в ходе совместных и других работ взятых на себя обязательств по защите государственных секретов заказчик вправе приостановить выполнение заказа до устранения нарушений, а при повторных нарушениях – поставить вопрос об аннулировании заказа и разрешения на проведение работ с использованием государственных секретов и привлечении виновных лиц к ответственности. При этом материальный ущерб, нанесенный исполнителем заказа государству в лице заказчика, подлежит взысканию в соответствии с законодательством Республики Казахстан.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изменения функций, форм собственности, ликвидации или прекращения работ с использованием государственных секретов заказчика, с исполнителем заказа составляется дополнение к договору с указанием правопреемника заказчика совместных и других работ, если этот правопреемник имеет полномочия на проведение работ с использованием указанных сведений. При этом обязательно письменно уведомляется орган национальной безопасности по месту осуществления деятельности исполнителя заказа и государственные органы в случае использования их государственных секретов.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изменения функций, форм собственности, ликвидации или прекращения работ с использованием государственных секретов исполнителя заказа, заказчик совместно с исполнителем заказа принимает меры по обеспечению защиты государственных секретов, и их носителей. При этом государственные секреты, переданные исполнителю заказа в рамках договора на проведение совместных и других работ, возвращаются заказчику.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Передача государственных секретов исполнителю заказа без получения им разрешения органов национальной безопасности на осуществление деятельности, связанной с использованием государственных секретов, и без оформления допуска должностного лица или гражданина Республики Казахстан к государственным секретам не допускается.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