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8410" w14:textId="f568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2021 года № 262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2002 года № 323 "О назначении представителей Республики Казахстан в Советах Управляющих и определении канала связи с Азиатским Банком Инфраструктурных Инвестиций":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Назначить представителями Республики Казахстан в Советах Управляющих: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Международного Валютного Фонда: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Управляющим – Председателя Национального Банка Республики Казахстан Досаева Ерболата Аскарбековича (по согласованию),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Управляющего – вице-министра финансов Республики Казахстан Кенбеил Даурена Маратулы;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Международного Банка Реконструкции и Развития: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Управляющим – Министра национальной экономики Республики Казахстан Иргалиева Асета Армановича,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Управляющего – вице-министра национальной экономики Республики Казахстан Куантырова Алибека Сакеновича;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Европейского Банка Реконструкции и Развития: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Управляющим – Первого заместителя Премьер-Министра Республики Казахстан Смаилова Алихана Асхановича,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Управляющего – вице-министра финансов Республики Казахстан Кенбеил Даурена Маратулы;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Азиатского Банка Развития: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Управляющим – Министра национальной экономики Республики Казахстан Иргалиева Асета Армановича,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Управляющего – вице-министра финансов Республики Казахстан Кенбеил Даурена Маратулы;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Азиатского Банка Инфраструктурных Инвестиций: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Управляющим – Министра национальной экономики Республики Казахстан Иргалиева Асета Армановича,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Управляющего – вице-министра индустрии и инфраструктурного развития Республики Казахстан Ержанова Аманияза Касимовича;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Исламского Банка Развития: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Управляющим – Управляющего Международным финансовым центром "Астана" Келимбетова Кайрата Нематовича (по согласованию),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Управляющего – вице-министра финансов Республики Казахстан Кенбеил Даурена Маратулы.";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2006 года № 1194 "О назначении Национального координатора от Республики Казахстан по Программе Центрально-Азиатского Регионального Экономического Сотрудничества":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Назначить Национальным координатором от Республики Казахстан по Программе Центрально-Азиатского Регионального Экономического Сотрудничества вице-министра национальной экономики Республики Казахстан Куантырова Алибека Сакеновича.".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