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e467" w14:textId="4b1e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2021 года № 281.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7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подпункты 7) и 8)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9728"/>
        <w:gridCol w:w="110"/>
        <w:gridCol w:w="1664"/>
        <w:gridCol w:w="111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республиканских организациях: работникам управленческого и основного персоналов: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театров, концертных организаций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работы, связанные с реализацией творческих произведений и творческих идей;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 (художественные галереи (салоны), студии, мастерские и др.), музеев-заповедников, центров исследований (институтов исследований) в области культуры – за работы, связанные с обеспечением сохранения и популяризации объектов историко-культурного наследия;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библиотек, книжной палаты – за работы, связанные с обслуживанием населения по обеспечению доступности книжного фонда, в том числе посредством электронной библиотеки;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архивов – за работы, связанные с обеспечением сохранности, комплектования и популяризации Национального архивного фонда Республики Казахстан</w:t>
            </w:r>
          </w:p>
          <w:bookmarkEnd w:id="5"/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ДО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местного исполнительного органа: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управленческого и основного персоналов: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театров, концертных организаций, цирков – за работы, связанные с реализацией творческих произведений и творческих идей;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 (художественные галереи (салоны), студии, мастерские и др.), музеев-заповедников, организаций по обеспечению сохранения объектов историко-культурного наследия (культурно-исторические центры, центров исследований (институтов исследований) в области культуры, центров реставрации и др.) – за работы, связанные с обеспечением сохранения и популяризации объектов историко-культурного наследия;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 – за работы, связанные с обслуживанием населения по обеспечению доступности книжного фонда, в том числе посредством электронной библиотеки;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культурно-досуговых организаций (клубы, парки культуры и отдыха, дома и дворцы культуры, центры (дома) народного творчества и др.) – за работы, связанные с обслуживанием населения по обеспечению сохранности, пропаганде народного творчества, этнокультурных традиций и обрядов, их адаптации к современным историческим и социально-экономическим условиям;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кинематографических организаций – за работы, связанные с обслуживанием населения по прокату и показу фильмов, изготовлению киноматериалов, выполнению работ и оказанию услуг по производству фильмов;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архивов – за работы, связанные с обеспечением сохранности, комплектования и популяризации Национального архивного фонда Республики Казахстан</w:t>
            </w:r>
          </w:p>
          <w:bookmarkEnd w:id="6"/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 от ДО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