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b56a6" w14:textId="c6b56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юбилейной медали в ознаменование 30-летия Независимости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апреля 2021 года № 282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юбилейной медали в ознаменование 30-летия Независимости Республики Казахстан".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юбилейной медали в ознаменование 30-летия Независимости Республики Казахстан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поощрения граждан Республики Казахстан и иностранных граждан, внесших значительный вклад в развитие, становление государственности и укрепление суверенитета Республики Казахстан, а также в ознаменование 30-летия Независимости Республики Казахстан,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Учредить юбилейную медаль "Қазақстан Республикасының Тәуелсіздігіне 30 жыл".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прилагаемые: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Правила награждения юбилейной медалью "Қазақстан Республикасының Тәуелсіздігіне 30 жыл";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описание юбилейной медали "Қазақстан Республикасының Тәуелсіздігіне 30 жыл".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подписания.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 2021 года №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награждения юбилейной медалью "Қазақстан Республикасының Тәуелсіздігіне 30 жыл"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регламентируют порядок награждения юбилейной медалью "Қазақстан Республикасының Тәуелсіздігіне 30 жыл" (далее – юбилейная медаль).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Юбилейной медалью награждаются граждане Республики Казахстан и иностранные граждане, внесшие значительный вклад в становление государственности, укрепление суверенитета и социально-экономическое развитие Республики Казахстан.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Представления к награждению юбилейной медалью вносятся Президенту Республики Казахстан Парламентом, Правительством, министерствами, иными центральными государственными органами Республики Казахстан, акимами городов Нур-Султана, Алматы и Шымкента, областей, а также общественными организациями.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Юбилейная медаль вручается Президентом Республики Казахстан.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Юбилейную медаль от имени и по поручению Президента Республики Казахстан также могут вручать: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Государственный секретарь Республики Казахстан;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акимы городов Нур-Султана, Алматы и Шымкента, областей, а также иные должностные лица, уполномоченные на это Главой государства.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Вместе с юбилейной медалью награжденному вручается удостоверение установленного образца.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Вручение юбилейной медали производится в торжественной обстановке и вручается награжденному лично. Перед вручением оглашается Указ Президента Республики Казахстан о награждении.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Юбилейная медаль носится на левой стороне груди. При наличии государственных наград Республики Казахстан располагается после них.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 вручении юбилейной медали в списке для награждения делается соответствующая запись.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Неврученные юбилейные медали и удостоверения к ним возвращаются в орденские кладовые Управления делами Президента Республики Казахстан с указанием причин возврата, о чем делается соответствующая отметка в списках.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произведенных награждений, а также отчетность о ходе вручения юбилейной медали ведутся Администрацией Президента Республики Казахстан.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2021года №</w:t>
            </w:r>
          </w:p>
        </w:tc>
      </w:tr>
    </w:tbl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</w:t>
      </w:r>
      <w:r>
        <w:br/>
      </w:r>
      <w:r>
        <w:rPr>
          <w:rFonts w:ascii="Times New Roman"/>
          <w:b/>
          <w:i w:val="false"/>
          <w:color w:val="000000"/>
        </w:rPr>
        <w:t>юбилейной медали "Қазақстан Республикасының Тәуелсіздігіне 30 жыл"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Юбилейная медаль "Қазақстан Республикасының Тәуелсіздігіне 30 жыл" (далее – юбилейная медаль) имеет форму правильного круга диаметром 34 мм.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лицевой стороне (аверсе) юбилейной медали расположена надпись "ҚАЗАҚСТАН ТӘУЕЛСІЗДІГІНЕ 30 ЖЫЛ". В нижней части юбилейной медали размещено изображение национального орнамента.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оборотной стороне (реверсе) юбилейной медали в центральной части расположена надпись "ҚАЗАҚСТАН РЕСПУБЛИКАСЫНЫҢ ТӘУЕЛСІЗДІГІНЕ 30 ЖЫЛ", выполненная в четыре строки. Внизу и вверху надписи расположены элементы национального орнамента.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изображения и надписи на юбилейной медали рельефные, золотистого цвета. Поверхность аверса и реверса матированная.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Юбилейная медаль изготавливается из металла желтого цвета (латуни).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Юбилейная медаль при помощи ушка и кольца соединяется с колодкой шириной 32 мм и высотой 50 мм, обтянутой муаровой лентой цвета Государственного флага Республики Казахстан. Посередине ленты проходит вертикальная желтая полоса шириной 5 мм, края которой обрамлены полосками красного цвета шириной по 2 мм.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Юбилейная медаль с помощью булавки с визорным замком крепится к одежде.</w:t>
      </w:r>
    </w:p>
    <w:bookmarkEnd w:id="3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