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5d491" w14:textId="7b5d4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из Мажилиса Парламента Республики Казахстан проекта Закона Республики Казахстан "О ратификации Протокола о внесении изменений в Соглашение между Правительством Республики Казахстан и Правительством Азербайджанской Республики о взаимных безвизовых поездках граждан от 2 октября 2009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мая 2021 года № 299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отозвать из Мажилиса Парламента Республики Казахстан проект Закона Республики Казахстан "О ратификации Протокола о внесении изменений в Соглашение между Правительством Республики Казахстан и Правительством Азербайджанской Республики о взаимных безвизовых поездках граждан от 2 октября 2009 года", внесенный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октября 2020 года № 629.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