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18a5" w14:textId="ea91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поставщиков работ по обследованию информационно-коммуникационной инфраструктуры и объектов информатизации "электронного правительства"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мая 2021 года № 308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4 декабря 2015 года "О государственных закупках"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акционерное общество "Национальный информационно-коммуникационный холдинг "Зерде" и акционерное общество "Национальные информационные технологии" поставщиками работ по обследованию информационно-коммуникационной инфраструктуры и объектов информатизации "электронного правительства", в том числе обследованию технологий и инфраструктуры государственных услуг (PaaS), виртуальной инфраструктуры (IaaS), инфраструктуры центров обработки данных (Hosting, Colocation), за исключением информационно-коммуникационной инфраструктуры, включая военного назначения, и информационных систем следующих государственных органов: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Национального Банка Республики Казахстан;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обороны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национальной безопасности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Агентства Республики Казахстан по противодействию коррупции (Антикоррупционная служба).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