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3aa7" w14:textId="5a93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2021 года № 315.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государственное учреждение "Кокшетауский технический институт Министерства по чрезвычайным ситуациям Республики Казахстан" в государственное учреждение "Академия гражданской защиты имени Малика Габдуллина Министерства по чрезвычайным ситуациям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Внести в некоторые решения Правительства Республики Казахстан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17: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536"/>
        <w:gridCol w:w="3783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4669"/>
        <w:gridCol w:w="5009"/>
      </w:tblGrid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 с учетом его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подведомственных ему государственных учреждений, в том числе:</w:t>
            </w:r>
          </w:p>
          <w:bookmarkEnd w:id="11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3"/>
        <w:gridCol w:w="5243"/>
        <w:gridCol w:w="4194"/>
      </w:tblGrid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по чрезвычайным ситуациям Республики Казахстан, в том числе: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21 662 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3"/>
        <w:gridCol w:w="5243"/>
        <w:gridCol w:w="4194"/>
      </w:tblGrid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по чрезвычайным ситуациям Республики Казахстан, в том числе: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1"/>
        <w:gridCol w:w="2747"/>
        <w:gridCol w:w="5792"/>
      </w:tblGrid>
      <w:tr>
        <w:trPr>
          <w:trHeight w:val="30" w:hRule="atLeast"/>
        </w:trPr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технический институт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1"/>
        <w:gridCol w:w="4247"/>
        <w:gridCol w:w="4882"/>
      </w:tblGrid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защиты имени Малика Габдуллина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2"/>
        <w:gridCol w:w="4053"/>
        <w:gridCol w:w="5925"/>
      </w:tblGrid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пожаротушения и аварийно-спасательных работ,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18 833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сотрудники органов государственной противопожарной службы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17 037 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2"/>
        <w:gridCol w:w="4053"/>
        <w:gridCol w:w="5925"/>
      </w:tblGrid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пожаротушения и аварийно-спасательных работ,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19 327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сотрудники органов государственной противопожарной службы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17 531 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Казахстан":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чрезвычайным ситуациям Республики Казахстан, утвержденном указанным постановлением: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и его ведомств: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Академия гражданской защиты имени Малика Габдуллина Министерства по чрезвычайным ситуациям Республики Казахстан.".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Министерству по чрезвычайным ситуациям Республики Казахстан в установленном законодательством порядке принять меры, вытекающие из настоящего постановления.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подписания.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