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c9b9a" w14:textId="08c9b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31 января 2001 года № 168 "Об утверждении некоторых инструкций" и от 10 декабря 2002 года № 1300 "О Регламенте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мая 2021 года № 318.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постановлением Правительства РК от 02.06.2022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постановлением Правительства РК от 02.06.2022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2021 года № 318</w:t>
            </w:r>
          </w:p>
        </w:tc>
      </w:tr>
    </w:tbl>
    <w:bookmarkStart w:name="z23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утратило силу постановлением Правительства РК от 02.06.2022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01.06.2022).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