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7e3b" w14:textId="b0e7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2021 года № 320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 с баланса республиканского государственного учреждения "Министерство информации и общественного развития Республики Казахстан" в уставный капитал товарищества с ограниченной ответственностью "Управляющая компания "Қазмедиа орталығы"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информации и общественного развития Республики Казахстан совместно с товариществом с ограниченной ответственностью "Управляющая компания "Қазмедиа орталығы" (по согласованию)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320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уставный капитал товарищества с ограниченной ответственностью "Управляющая компания "Қазмедиа орталығы"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284"/>
        <w:gridCol w:w="448"/>
        <w:gridCol w:w="896"/>
        <w:gridCol w:w="4095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Инвентарный номер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рабочая станция для нелинейного монтажа в реальном времени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236006002947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236006002954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для подачи видеосигнала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236009000788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Студийная видеокамера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236009000823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236009000828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Видеомикшер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236009000997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хранения данных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236009001004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236009001005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нелинейного видеомонтажа Adobe Premiere Pro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271101000662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271101000671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