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eae9" w14:textId="801e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июня 2019 года № 375 "Об утверждении Комплексного плана социально-экономического развития Кызылординской области на 2019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2021 года № 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2019 года № 375 "Об утверждении Комплексного плана социально-экономического развития Кызылординской области на 2019 – 2022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Кызылординской области на 2019 – 2022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375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социально-экономического развития Кызылординской области на 2019 – 2022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Кызылординская область является индустриально-аграрным регионом, основным производителем риса в республике (90 %).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удельный вес валового регионального продукта (далее – ВРП) Кызылординской области за 2019 год составил 2,6 %. По данному показателю Кызылординская область входит в третью группу, которая объединяет регионы с долей в общем объеме ВРП не более 5 %.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Нефтегазовый сектор является определяющей отраслью региональной экономики. В промышленном производстве 69,3 % приходится на горнодобывающую промышленность, в которой доминирует доля добычи сырой нефти и природного газа (82,5 %). Доля обрабатывающей промышленности в структуре промышленного производства незначительная, всего 23,3 %.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2020 году произведено промышленной продукции на 648,8 млрд тенге, что на 13,3 % меньше, чем в 2019 году. Причиной снижения объема промышленного производства является уменьшение объемов добычи нефти в последние годы из-за обводнения залежей до 90 % (снижение пластового давления), истощения запасов в отдельных нефтяных месторождениях.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область обладает большим потенциалом развития обрабатывающей промышленности.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области богата запасами углеводородного сырья, цветных металлов (медь, свинец, цинк и золото), черных металлов (железо, титан и ванадий), урана, кварцевых и строительных песков, известняка.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этим, имеются сильные позиции по перспективному развитию животноводства, в том числе мясного направления, рыболовства и рыбопереработки с высоким экспортным потенциалом.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стабильная поддержка государством агропромышленного комплекса дает хороший эффект, в том числе в формировании продовольственной безопасности региона, создании новых производств по переработке сельхозпродукции. Удельный вес сельского хозяйства в ВРП области в 2019 году составил 4,7 %.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форсированной модернизации и повышения привлекательности для потенциальных инвесторов разработан Комплексный план социально-экономического развития Кызылординской области на 2019 – 2022 годы (далее – Комплексный план), состоящий из 125 организационных и реализационных мероприятий.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1350"/>
        <w:gridCol w:w="1350"/>
        <w:gridCol w:w="1350"/>
        <w:gridCol w:w="1350"/>
        <w:gridCol w:w="3354"/>
        <w:gridCol w:w="135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исполнения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расходы*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(млн тенге)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418"/>
        <w:gridCol w:w="951"/>
        <w:gridCol w:w="3045"/>
        <w:gridCol w:w="641"/>
        <w:gridCol w:w="1376"/>
        <w:gridCol w:w="196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Промышленность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специальной экономической зоны на комплексе "Байконур"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и обработке листового стекла мощностью 197,1 тыс. тонн в год в городе Кызылорде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производству сухого порошка из верблюжьего молока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МИИР, 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ГОКа на базе месторождения полиметаллических руд 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третьего испанского цеха по производству пищевой и технической соли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реконструкции производственных мощностей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к заводу кальцинированной соды мощностью 300 тыс. тонн в год. Телефонизация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Подведение инженерно-коммуникационной инфраструктуры к заводу кальцинированной соды мощностью 300 тыс. тонн в год. Газоснабжение 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к заводу кальцинированной соды мощностью 300 тыс. тонн в год. Электроснабжение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подъездного железнодорожного тупика к заводу кальцинированной соды со станции Арал тениз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заключением госэкспертизы на подведение ІІ железнодорожной ветки в индустриальную зону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ІІ железнодорожной ветки в индустриальную зону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с заключением госэкспертизы на расширение существующего АГРС Жанакорганского района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существующего АГРС Жанакорганского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Подведение линии газопровода к комплексу по переработке молока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Подведение железнодорожного тупика (16,5 км)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недостающей инфраструктуры для заводов по производству стекловолокна и композитных материалов (железнодорожный тупик, электроснабжение, телефонизация, газоснабжение, водоснабжение, канализация)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инфраструктуры для проекта "Строительство завода по переработке шерсти" (железнодорожный тупик, электроснабжение, телефонизация, газоснабжение, водоснабжение и канализация)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инженерных инфраструктур для завода по переработке шкуры и кожевенного производства (железнодорожный тупик, электроснабжение, телефонизация, газоснабжение, водоснабжение и канализация)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геолого-геофизические исследования в Шу-Сарысуйском осадочном бассейне по региональному профилю (1-й геотраверс)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геологоразведочных работ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</w:t>
            </w:r>
          </w:p>
          <w:bookmarkEnd w:id="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регионального геологического изучения недр по объекту "Геолого-геофизические исследования (2Д сейсморазведка) в Сырдарьинском осадочном бассейне"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геологоразведочных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регионального геологического изучения недр по объекту "Геолого-геофизические исследования (2Д сейсморазведка) плотностью 20кмХ20км в Аральском осадочном бассейне на участке "Западный" в объеме 2500 пог. км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геологоразведочных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регионального геологического изучения недр по объекту "Геолого-геофизические исследования (2Д сейсморазведка) плотностью 20кмХ20км в Аральском осадочном бассейне на участке "Восточный" в объеме 2000 пог.км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геологоразведочных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геолого-минералогического картирования масштаба 1:200 000 в Буртескен-Акжарском рудном районе Северо-Западного Каратау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геологоразведочных работ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снижению нагрузки на недропользователей Кызылординской области по поставкам нефти на внутренний рынок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  <w:bookmarkEnd w:id="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инвестиционных проектов в рамках Плана экономического развития Кызылординской области до 2023 года и других программ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348 717,8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682 207,0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1 201 805,0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оптово-распределительного центра в Кызылординской области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мясокомбината мощностью 5 тыс. тонн в год в городе Кызылорде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птицефабрики мясного направления по международному стандарту в Кармакшинском районе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птицефабрики мясного направления по международному стандарту в Жанакорганском районе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27 фермерских хозяйств на закуп 1 800 голов племенного крупного рогатого скота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МСХ</w:t>
            </w:r>
          </w:p>
          <w:bookmarkEnd w:id="31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"НУХ "Байтерек" </w:t>
            </w:r>
          </w:p>
          <w:bookmarkEnd w:id="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67 фермерских хозяйств на закуп 32 000 голов овец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МСХ</w:t>
            </w:r>
          </w:p>
          <w:bookmarkEnd w:id="33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акимат, МСХ, АО "НУХ "Байтерек"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одной откормочной площадки на 1000 голов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люцерны методом дождевального орошения на площади 6000 гектаров и строительство завода по переработке сена люцерны мощностью 100 тыс. тонн в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Диверсификация посевных площадей за счет увеличения площадей масличных и кормовых культур (в 2022 году посевные площади масличных культур планируется довести до 10,0 тыс. га, кормовых культур – до 75,0 тыс. га) </w:t>
            </w:r>
            <w:r>
              <w:br/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выращиванию томатов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МСХ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сельскохозяйственной техники и оборудования: в 2021 году – 91 ед. техники или обновление на 4,5 %, в 2022 году – 100 ед. техники или обновление на 5,0 %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МСХ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автоматизированного тепличного комплекса на 3,9 га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33 инвестиционных проектов в 2021 – 2022 годах в рамках Дорожной карты по реализации инвестиционных проектов АПК на 2021 – 2025 годы по Кызылординской области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7370,2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79 437,0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Развитие предпринимательства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кредитам предпринимателей в рамках Государственной программы поддержки и развития бизнеса "Дорожная карта бизнеса - 2025" в целях активизации бизнес-среды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кредитам банков в рамках Государственной программы поддержки и развития бизнеса "Дорожная карта бизнеса - 2025" в целях активизации бизнес-среды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акимат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микрокредитования в городе Кызылорде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8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в рамках Государственной программы развития продуктивной занятости и массового предпринимательства на 2017 – 2021 годы "Еңбек" путем микрокредитования для поддержки инициативы в сельской местности и малых городах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акимат 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микрокредитов для сельских предпринимателей 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15 690,7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Транспортная инфраструктура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реконструкция автомобильных дорог местного значения с целью увеличения сети автодорог в хорошем и удовлетворительном состоянии по итогам 2021 года до 75 %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16453,0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Жилищное строительство и инфраструктура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5.1 Газоснабжение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сетей поселка Жосалы Кармакшинского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 872,2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сетей поселка Теренозек Сырдарьинского района 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сетей поселка Жаксыкылыш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газопровода-отвода высокого давления 1,2 МПа от АРГС-Теренозек до ГГРП-Жалагаш и внутриквартальных сетей газоснабжения в поселке Жалагаш Жалагашского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высокого давления 1,2 МПа от стекольного завода до газопровода АГРС-1-ГГРП-1 и ГГРП-2-ГРП-Наурыз, Махамбет и внутриквартального газопровода в поселках Махамбет и Наурыз города Кызылорды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газопровода-отвода от магистрального газопровода "Бейнеу-Шымкент" с установкой АГРС в поселке Саксаульск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города Казалинска Казалинского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поселке Саксаульск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6 спортивных объектов области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14 598,8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5.2 Теплоснабжение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модернизации и расширения ТЭЦ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УТ-15А до УТ-17А города Кызылорды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0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тепловых сетей от ТК-17А до ТК-19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межквартальных тепловых сетей от ТК-22 до ж/д улиц Айтеке би № 5, Казыбек би № 20, Токмаганбетов № 18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межквартальных тепловых сетей от УТ-16 до жилых домов №49, 50, 51, 52 микрорайона Шугыла в городе Кызылорде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7130,8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5.3 Водоснабжение и водоотведение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линии водоснабжения станции Шомиш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1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сервисных линий к жилым домам в населенном пункте Бекарыстан би Казалинского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станции Караозек Кызылозекского аульного округа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 к Косаман-Акбасты Арало-Сарыбулакского группового водопровода и водоснабжение населенного пункта Акбасты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линии магистрального водовода от головного водозабора "Такырколь" до насосной станции № 3 в Шиелийском районе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ПСД, реконструкция и модернизация систем водоснабжения (81,4 км) и водоотведения (86,3 км) в городе Байконыре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 сервисных линий водоснабжения в поселке Торетам Кармакшинского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линии подводки водопровода к жилым домам в населенном пункте Жанкожа батыр Казалинского района 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населенного пункта Томенарык Жанакорганского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населенного пункта Сунак-ата Жанакорганского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расширение водопроводной сети населенного пункта Екпенди Жанакорганского района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населенного пункта Енбек аульного округа Сунак-ата Жанакорганского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15 041,3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Экология и природопользование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на строительство водохранилища на участке Кумискеткен реки Сырдарья для аккумулирования вод Шиелийского района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 с ГЭ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начало строительства водохранилища на протоке Караузяк для аккумулирования воды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начало реализации проекта "Сохранение Кокаральской дамбы и восстановление дельты реки Сырдарьи"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Кызылординского гидроузла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эксплуатацию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проектно-изыскательных работ по созданию зеленой зоны вокруг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фитомелиоративных работ на осушенном дне Аральского моря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выполненных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отходов в городе Аральске Аральского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рыбозащитного устройства на Кокаральской плотине (грант Германского общества по международному сотрудничеству (GIZ)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дирекция МФСА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МСХ, акимат</w:t>
            </w:r>
          </w:p>
          <w:bookmarkEnd w:id="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отходов мусоросортировочного комплекса и проведение наружных инженерных сетей в городе Кызылорде в рамках ГЧП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  <w:bookmarkEnd w:id="69"/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Социальная защита населения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по внедрению интегрированной модели специальных социальных услуг и помощи на базе Кызылординской области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МТСЗН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возможности создания социальной службы для семей, находящихся в трудной жизненной ситуации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МТСЗН, МИОР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и социальных программ в рамках государственного социального заказа на основании оценки потребности населения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МТСЗН, МИОР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Здравоохранение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районной поликлиники на 250 посещений в смену в поселке Айтеке би Казалинского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bookmarkEnd w:id="72"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многопрофильной больницы в городе Кызылорде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МФ, МНЭ, МЗ, НАО "Turar Healthcare"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областного центра крови IV категории с планом донации 5000 – 10000 в год в городе Кызылорде 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2725,0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Спорт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базы байдарки и каноэ в городе Кызылорде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Противопаводковые мероприятия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русла реки Сырдарьи в пределах города Кызылорды с использованием земснаряда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укрепление камнем защитной дамбы на участке "Изгиб Жусупали" возле населенного пункта Кызылжар Аральского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русла канала Кенесарык населенного пункта Кумбазар аульного округа Бекбауыл Аральского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укрепление береговой защитной дамбы реки Сырдарьи вдоль трассы "Жолек – Жуантобе" в аульном округе Жолек Шиелийского района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одноочкового гидротехнического сооружения на озере Озгент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3516,2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 Арендное жилье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(или) приобретение арендного жилья для социально уязвимых слоев населения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 и (или) договор о приобретении арендного жилья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и (или) приобретение арендного жилья для малообеспеченных многодетных семей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 и (или) договор о приобретении арендного жилья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13 092,0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 Кредитное жилье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50-квартирного жилого дома № 44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49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35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39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41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37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50-квартирного жилого дома № 43 в жилом квартале № 3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№ 48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38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50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50-квартирного жилого дома № 42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№ 45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40-квартирного жилого дома № 36 на левобережной части реки Сырдарьи в городе Кызылорде (без наружных инженерных сетей)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7115,8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 Развитие инженерно-коммуникационной инфраструктуры
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инфраструктурой транспортно-торгового логистического центра в поселке Айтеке би Казалинского района (наружные сети водоснабжения, канализация, телефонизация, электроснабжение, газоснабжение) в рамках Программы "Дорожная карта бизнеса - 2020"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инженерной инфраструктурой жилого квартала № 3 на участках № 5 и № 6 на левобережной части реки Сырдарьи в городе Кызылорде (сети газоснабжения)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</w:t>
            </w:r>
          </w:p>
          <w:bookmarkEnd w:id="97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инженерной инфраструктуры жилого квартала № 3 на участках № 5 и № 6 на левобережной части реки Сырдарьи в городе Кызылорде (электрические сети)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</w:t>
            </w:r>
          </w:p>
          <w:bookmarkEnd w:id="98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инженерной инфраструктуры жилого квартала № 3 на участках № 5 и № 6 на левобережной части реки Сырдарьи в городе Кызылорде (тепловые сети)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</w:t>
            </w:r>
          </w:p>
          <w:bookmarkEnd w:id="99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инженерной инфраструктуры жилого квартала № 3 на участках № 5 и № 6 на левобережной части реки Сырдарьи в городе Кызылорде (внутриплощадочные сети водопровода и канализации)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00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инфраструктуры (строительство водопроводных сетей) к новому микрорайону в поселке Теренозек Сырдарьинского района (100 га)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</w:t>
            </w:r>
          </w:p>
          <w:bookmarkEnd w:id="1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инфраструктуры (строительство водопроводных сетей) к новому микрорайону в поселке Теренозек Сырдарьинского района (35 га)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акимат</w:t>
            </w:r>
          </w:p>
          <w:bookmarkEnd w:id="102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Подведение наружных сетей водоснабжения и канализации к пяти 50-квартирным жилым домам в городе Байконуре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газоснабжения в пяти 50-квартирных жилых домах в городе Байконуре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электроснабжения в пяти 50-квартирных жилых домах в городе Байконуре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теплоснабжения пяти 50-квартирных жилых домов в городе Байконуре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(сети газоснабжения) жилого квартала № 2 в районе СПМК-70 города Кызылорды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(электроснабжение) для новых участков в населенном пункте Бесарык Жанакорганского района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1 382 260,2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финансирования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2141"/>
        <w:gridCol w:w="2142"/>
        <w:gridCol w:w="2415"/>
        <w:gridCol w:w="2415"/>
        <w:gridCol w:w="2830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13 795,5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16 456,4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34 495,0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94 003,9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7 550,9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9213,0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22 349,6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Частные инвестиции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5 205,8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772,9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419 398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840 530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1 265 906,7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22 480,0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24 780,2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456 000,0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879 000,0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1 382 260,2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реализации Комплексного плана ожидаются следующие результаты: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Валовой региональный продукт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Прогнозируется, что к 2023 году ВРП области увеличится в номинальном выражении до 1992,2 млрд тенге. В структуре ВРП области в 2023 году сохранится преобладающая доля горнодобывающей промышленности. Вместе с тем увеличится доля обрабатывающей промышленности, сельского хозяйства, транспорта и связи.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Промышленность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достичь увеличения доли промышленности в ВРП по итогам 2022 года до 45,9 % (в 2017 году – 36,3 %).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модернизации производственных мощностей доля обрабатывающей промышленности в ВРП по итогам 2022 года составит 9,7 % (2017 год – 4,7 %).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3 работам 2Д сейсморазведки (Приаральский – участки "Западный" и "Восточный", Сырдарьинский) ожидается изучить глубинное строение указанных осадочных бассейнов и выявить новые площади, перспективные к накоплению углеводородного сырья.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геолого-минералогическому картированию в Буртескен-Акжарском рудном районе Северо-Западного Каратау ожидается откартировать площадь и выявить перспективные участки твердых полезных ископаемых (золото, железо, редкоземельные металлы и т.д.).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очередь, это делает изученные участки привлекательными для привлечения частных инвестиций, так как позволяет инвесторам точно оценивать нефтегазоносный потенциал участков и рудоносность картируемой площади. 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Сельское хозяйство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увеличатся посевные площади масличных культур до 20,0 тыс. га, кормовых культур до 78,0 тыс. га путем повторного введения в оборот новых и орошаемых земель. Поголовья породного КРС увеличится на 4,0 %, овец на 12,0 %, при этом производство мяса в 2021 году увеличится на 3,6 %, молока – на 3,4 %, в 2022 году – мясо на 3,8 %, молоко – на 3,6 %.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валовая продукция сельского хозяйства увеличится от 140,0 млрд тенге в 2020 году до 150,0 млрд тенге в 2022 году или на 6,0 % к 2022 году. 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Предпринимательство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малого и среднего бизнеса в структуре ВРП по итогам 2022 года составит 20 %.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Газоснабжение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Успешная реализация проектов газоснабжения в рамках Комплексного плана позволит увеличить долю обеспеченности населения природным газом с 65 % до 72 %.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Экология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проведения фитолесомелиоративных работ на осушенном дне Аральского моря будет приостановлено распространение пыли и соли, а также улучшится экологическая обстановка, при этом будет увеличена лесная площадь.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водохранилища Кумискеткен с объемом аккумулирования 600 млн м3 позволит обеспечить водой 15000 – 21000 га орошаемых земель и будет обеспечена безопасность региона от паводковых ситуаций.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водохранилища Караузяк с объемом аккумулирования 775 млн м3 позволит обеспечить наполнение озерных систем площадью 3319 га, обводнение 120 869 га сенокосно-пастбищных угодий, водообеспечение 5462 га орошаемых земель Казалинского, Аральского районов.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Социальная защита</w:t>
      </w:r>
    </w:p>
    <w:bookmarkEnd w:id="124"/>
    <w:bookmarkStart w:name="z16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исследовательских работ по установлению причинно-следственной связи для определения перечня экологически зависимых заболеваний среди населения Приаралья позволит обеспечить принятие управленческих решений по их урегулированию, а также провести анализ состояния здоровья женщин фертильного возраста для обоснования увеличения продолжительности отпуска по беременности и родам.</w:t>
      </w:r>
    </w:p>
    <w:bookmarkEnd w:id="125"/>
    <w:bookmarkStart w:name="z1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пилотных проектов на базе Кызылординской области будут разработаны детальные регламенты и алгоритмы межведомственного взаимодействия уполномоченных органов и должностных лиц в случае нуждаемости в социальном сопровождении малообеспеченных граждан. При оказании адресной социальной помощи будет разработана модель по внедрению специальных социальных услуг со сроками оказания помощи лицам, находящимся в трудной жизненной ситуации, что позволит повысить качество и улучшить условия жизни населения.</w:t>
      </w:r>
    </w:p>
    <w:bookmarkEnd w:id="126"/>
    <w:bookmarkStart w:name="z1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данных мероприятий придаст качественно новый импульс развитию региона, позволит создать порядка 13 000 новых, постоянных и временных рабочих мест.</w:t>
      </w:r>
    </w:p>
    <w:bookmarkEnd w:id="127"/>
    <w:bookmarkStart w:name="z1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Здравоохранение</w:t>
      </w:r>
    </w:p>
    <w:bookmarkEnd w:id="128"/>
    <w:bookmarkStart w:name="z1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современной многопрофильной больницы и районной поликлиники позволит повысить доступность, эффективность и качество оказания квалифицированной и специализированной медицинской помощи, улучшить здоровье населения, обеспечить увеличение рождаемости и снижение смертности. При этом средняя продолжительность жизни увеличится до 73,9 лет в 2030 году.</w:t>
      </w:r>
    </w:p>
    <w:bookmarkEnd w:id="129"/>
    <w:bookmarkStart w:name="z16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30"/>
    <w:bookmarkStart w:name="z1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необходимой документации в соответствии с бюджетным законодательством.</w:t>
      </w:r>
    </w:p>
    <w:bookmarkEnd w:id="131"/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32"/>
        <w:gridCol w:w="1821"/>
        <w:gridCol w:w="6039"/>
        <w:gridCol w:w="8"/>
      </w:tblGrid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АГРС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газораспределительная станция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МСХ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"ФФПСХ"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финансовой поддержки сельского хозяйства"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 "НУХ "Байтерек"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ГГРП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газорегуляторный пункт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газорегуляторный пункт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ЕБРР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Евразийский банк Реконструкции и Развития 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ТК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камера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 тепловой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"НАК "Казатомпром"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мегапаскаль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ГЧП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ГОК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горно-обогатительный комбинат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НГК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горнорудная компания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МФСА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фонд спасения Арала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 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</w:t>
            </w:r>
          </w:p>
        </w:tc>
        <w:tc>
          <w:tcPr>
            <w:tcW w:w="1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экспертиза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