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4fe6" w14:textId="1094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2013 года № 1482 "Вопросы Международного Казахско-Турецкого университета имени Ходжа Ахмеда Ясави"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2021 года № 360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1482 "Вопросы Международного Казахско-Турецкого университета имени Ходжа Ахмеда Ясави"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Полномочного Совета Международного Казахско-Турецкого университета имени Ходжа Ахмеда Ясави от Республики Казахстан, утвержденный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образования и науки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Министра образования и науки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