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402b" w14:textId="4644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22 мая 2013 года № 512 "О создании некоммерческого акционерного общества "Государственный театр оперы и балета "Астана Опера"</w:t>
      </w:r>
    </w:p>
    <w:p>
      <w:pPr>
        <w:spacing w:after="0"/>
        <w:ind w:left="0"/>
        <w:jc w:val="both"/>
      </w:pPr>
      <w:r>
        <w:rPr>
          <w:rFonts w:ascii="Times New Roman"/>
          <w:b w:val="false"/>
          <w:i w:val="false"/>
          <w:color w:val="000000"/>
          <w:sz w:val="28"/>
        </w:rPr>
        <w:t>Постановление Правительства Республики Казахстан от 1 июня 2021 года № 362.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мая 2013 года № 512 "О создании некоммерческого акционерного общества "Государственный театр оперы и балета "Астана Опера"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попечительском совете при некоммерческом акционерном обществе "Государственный театр оперы и балета "Астана Опера", утвержденное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8"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июня 2021 года №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2013 года № 512</w:t>
            </w:r>
          </w:p>
        </w:tc>
      </w:tr>
    </w:tbl>
    <w:bookmarkStart w:name="z12" w:id="3"/>
    <w:p>
      <w:pPr>
        <w:spacing w:after="0"/>
        <w:ind w:left="0"/>
        <w:jc w:val="left"/>
      </w:pPr>
      <w:r>
        <w:rPr>
          <w:rFonts w:ascii="Times New Roman"/>
          <w:b/>
          <w:i w:val="false"/>
          <w:color w:val="000000"/>
        </w:rPr>
        <w:t xml:space="preserve"> Состав попечительского совета при некоммерческом акционерном обществе "Государственный театр оперы и балета "Астана Опера"</w:t>
      </w:r>
    </w:p>
    <w:bookmarkEnd w:id="3"/>
    <w:bookmarkStart w:name="z13" w:id="4"/>
    <w:p>
      <w:pPr>
        <w:spacing w:after="0"/>
        <w:ind w:left="0"/>
        <w:jc w:val="both"/>
      </w:pPr>
      <w:r>
        <w:rPr>
          <w:rFonts w:ascii="Times New Roman"/>
          <w:b w:val="false"/>
          <w:i w:val="false"/>
          <w:color w:val="000000"/>
          <w:sz w:val="28"/>
        </w:rPr>
        <w:t>
      Министр культуры и спорта Республики Казахстан</w:t>
      </w:r>
    </w:p>
    <w:bookmarkEnd w:id="4"/>
    <w:bookmarkStart w:name="z14" w:id="5"/>
    <w:p>
      <w:pPr>
        <w:spacing w:after="0"/>
        <w:ind w:left="0"/>
        <w:jc w:val="both"/>
      </w:pPr>
      <w:r>
        <w:rPr>
          <w:rFonts w:ascii="Times New Roman"/>
          <w:b w:val="false"/>
          <w:i w:val="false"/>
          <w:color w:val="000000"/>
          <w:sz w:val="28"/>
        </w:rPr>
        <w:t>
      аким города Нур-Султана</w:t>
      </w:r>
    </w:p>
    <w:bookmarkEnd w:id="5"/>
    <w:bookmarkStart w:name="z15" w:id="6"/>
    <w:p>
      <w:pPr>
        <w:spacing w:after="0"/>
        <w:ind w:left="0"/>
        <w:jc w:val="both"/>
      </w:pPr>
      <w:r>
        <w:rPr>
          <w:rFonts w:ascii="Times New Roman"/>
          <w:b w:val="false"/>
          <w:i w:val="false"/>
          <w:color w:val="000000"/>
          <w:sz w:val="28"/>
        </w:rPr>
        <w:t>
      директор некоммерческого акционерного общества "Государственный театр оперы и балета "Астана Опера" (по согласованию)</w:t>
      </w:r>
    </w:p>
    <w:bookmarkEnd w:id="6"/>
    <w:tbl>
      <w:tblPr>
        <w:tblW w:w="0" w:type="auto"/>
        <w:tblCellSpacing w:w="0" w:type="auto"/>
        <w:tblBorders>
          <w:top w:val="none"/>
          <w:left w:val="none"/>
          <w:bottom w:val="none"/>
          <w:right w:val="none"/>
          <w:insideH w:val="none"/>
          <w:insideV w:val="none"/>
        </w:tblBorders>
      </w:tblPr>
      <w:tblGrid>
        <w:gridCol w:w="818"/>
        <w:gridCol w:w="818"/>
        <w:gridCol w:w="10664"/>
      </w:tblGrid>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Назарбаева Дарига Нурсултановна</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 Мажилиса Парламента Республики Казахстан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Кулибаев Тимур Аскарович</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президиума Национальной палаты предпринимателей Республики Казахстан "Атамекен"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Саткалиев Алмасадам Майданович</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акционерного общества "Фонд национального благосостояния "Самрук-Казына"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Машкевич Александр Антонович</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совета менеджеров ERG Sarl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Шодиев Патох Каюмович</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совета менеджеров ERG Sarl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Ракишев Кенес Хамитович</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совета директоров акционерного общества "Fincraft Resources"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Нурлан Эркебуланович</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холдинга "Astana Group" (по согласованию)</w:t>
            </w:r>
          </w:p>
        </w:tc>
      </w:tr>
      <w:tr>
        <w:trPr>
          <w:trHeight w:val="30" w:hRule="atLeast"/>
        </w:trPr>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Васкес Лучано</w:t>
            </w:r>
          </w:p>
        </w:tc>
        <w:tc>
          <w:tcPr>
            <w:tcW w:w="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центрально-азиатского филиала ENI S.p.A. (по согласованию)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июня 2021 года № 362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2013 года № 512</w:t>
            </w:r>
          </w:p>
        </w:tc>
      </w:tr>
    </w:tbl>
    <w:bookmarkStart w:name="z18" w:id="7"/>
    <w:p>
      <w:pPr>
        <w:spacing w:after="0"/>
        <w:ind w:left="0"/>
        <w:jc w:val="left"/>
      </w:pPr>
      <w:r>
        <w:rPr>
          <w:rFonts w:ascii="Times New Roman"/>
          <w:b/>
          <w:i w:val="false"/>
          <w:color w:val="000000"/>
        </w:rPr>
        <w:t xml:space="preserve"> Положение о попечительском совете при некоммерческом акционерном обществе "Государственный театр оперы и балета "Астана Опера"</w:t>
      </w:r>
    </w:p>
    <w:bookmarkEnd w:id="7"/>
    <w:bookmarkStart w:name="z19" w:id="8"/>
    <w:p>
      <w:pPr>
        <w:spacing w:after="0"/>
        <w:ind w:left="0"/>
        <w:jc w:val="left"/>
      </w:pPr>
      <w:r>
        <w:rPr>
          <w:rFonts w:ascii="Times New Roman"/>
          <w:b/>
          <w:i w:val="false"/>
          <w:color w:val="000000"/>
        </w:rPr>
        <w:t xml:space="preserve"> Глава 1. Общие положения</w:t>
      </w:r>
    </w:p>
    <w:bookmarkEnd w:id="8"/>
    <w:bookmarkStart w:name="z20" w:id="9"/>
    <w:p>
      <w:pPr>
        <w:spacing w:after="0"/>
        <w:ind w:left="0"/>
        <w:jc w:val="both"/>
      </w:pPr>
      <w:r>
        <w:rPr>
          <w:rFonts w:ascii="Times New Roman"/>
          <w:b w:val="false"/>
          <w:i w:val="false"/>
          <w:color w:val="000000"/>
          <w:sz w:val="28"/>
        </w:rPr>
        <w:t>
      1. Попечительский совет при некоммерческом акционерном обществе "Государственный театр оперы и балета "Астана Опера" (далее – совет) является консультативно-совещательным органом.</w:t>
      </w:r>
    </w:p>
    <w:bookmarkEnd w:id="9"/>
    <w:bookmarkStart w:name="z21" w:id="10"/>
    <w:p>
      <w:pPr>
        <w:spacing w:after="0"/>
        <w:ind w:left="0"/>
        <w:jc w:val="both"/>
      </w:pPr>
      <w:r>
        <w:rPr>
          <w:rFonts w:ascii="Times New Roman"/>
          <w:b w:val="false"/>
          <w:i w:val="false"/>
          <w:color w:val="000000"/>
          <w:sz w:val="28"/>
        </w:rPr>
        <w:t>
      2. В своей деятельности совет руководствуется Конституцией Республики Казахстан, законодательными актами Республики Казахстан, актами Президента Республики Казахстан, а также настоящим Положением.</w:t>
      </w:r>
    </w:p>
    <w:bookmarkEnd w:id="10"/>
    <w:bookmarkStart w:name="z22" w:id="11"/>
    <w:p>
      <w:pPr>
        <w:spacing w:after="0"/>
        <w:ind w:left="0"/>
        <w:jc w:val="both"/>
      </w:pPr>
      <w:r>
        <w:rPr>
          <w:rFonts w:ascii="Times New Roman"/>
          <w:b w:val="false"/>
          <w:i w:val="false"/>
          <w:color w:val="000000"/>
          <w:sz w:val="28"/>
        </w:rPr>
        <w:t>
      3. Решения совета носят рекомендательный характер.</w:t>
      </w:r>
    </w:p>
    <w:bookmarkEnd w:id="11"/>
    <w:bookmarkStart w:name="z23" w:id="12"/>
    <w:p>
      <w:pPr>
        <w:spacing w:after="0"/>
        <w:ind w:left="0"/>
        <w:jc w:val="left"/>
      </w:pPr>
      <w:r>
        <w:rPr>
          <w:rFonts w:ascii="Times New Roman"/>
          <w:b/>
          <w:i w:val="false"/>
          <w:color w:val="000000"/>
        </w:rPr>
        <w:t xml:space="preserve"> Глава 2. Задачи и функции совета</w:t>
      </w:r>
    </w:p>
    <w:bookmarkEnd w:id="12"/>
    <w:bookmarkStart w:name="z24" w:id="13"/>
    <w:p>
      <w:pPr>
        <w:spacing w:after="0"/>
        <w:ind w:left="0"/>
        <w:jc w:val="both"/>
      </w:pPr>
      <w:r>
        <w:rPr>
          <w:rFonts w:ascii="Times New Roman"/>
          <w:b w:val="false"/>
          <w:i w:val="false"/>
          <w:color w:val="000000"/>
          <w:sz w:val="28"/>
        </w:rPr>
        <w:t>
      4. Задачей совета является содействие в становлении и развитии некоммерческого акционерного общества "Государственный театр оперы и балета "Астана Опера" (далее – театр).</w:t>
      </w:r>
    </w:p>
    <w:bookmarkEnd w:id="13"/>
    <w:bookmarkStart w:name="z25" w:id="14"/>
    <w:p>
      <w:pPr>
        <w:spacing w:after="0"/>
        <w:ind w:left="0"/>
        <w:jc w:val="both"/>
      </w:pPr>
      <w:r>
        <w:rPr>
          <w:rFonts w:ascii="Times New Roman"/>
          <w:b w:val="false"/>
          <w:i w:val="false"/>
          <w:color w:val="000000"/>
          <w:sz w:val="28"/>
        </w:rPr>
        <w:t>
      5. Функцией совета является выработка рекомендаций по вопросам:</w:t>
      </w:r>
    </w:p>
    <w:bookmarkEnd w:id="14"/>
    <w:bookmarkStart w:name="z26" w:id="15"/>
    <w:p>
      <w:pPr>
        <w:spacing w:after="0"/>
        <w:ind w:left="0"/>
        <w:jc w:val="both"/>
      </w:pPr>
      <w:r>
        <w:rPr>
          <w:rFonts w:ascii="Times New Roman"/>
          <w:b w:val="false"/>
          <w:i w:val="false"/>
          <w:color w:val="000000"/>
          <w:sz w:val="28"/>
        </w:rPr>
        <w:t>
      1) привлечения внебюджетных источников финансирования для реализации уставных целей;</w:t>
      </w:r>
    </w:p>
    <w:bookmarkEnd w:id="15"/>
    <w:bookmarkStart w:name="z27" w:id="16"/>
    <w:p>
      <w:pPr>
        <w:spacing w:after="0"/>
        <w:ind w:left="0"/>
        <w:jc w:val="both"/>
      </w:pPr>
      <w:r>
        <w:rPr>
          <w:rFonts w:ascii="Times New Roman"/>
          <w:b w:val="false"/>
          <w:i w:val="false"/>
          <w:color w:val="000000"/>
          <w:sz w:val="28"/>
        </w:rPr>
        <w:t>
      2) содействия театру в реализации творческих планов;</w:t>
      </w:r>
    </w:p>
    <w:bookmarkEnd w:id="16"/>
    <w:bookmarkStart w:name="z28" w:id="17"/>
    <w:p>
      <w:pPr>
        <w:spacing w:after="0"/>
        <w:ind w:left="0"/>
        <w:jc w:val="both"/>
      </w:pPr>
      <w:r>
        <w:rPr>
          <w:rFonts w:ascii="Times New Roman"/>
          <w:b w:val="false"/>
          <w:i w:val="false"/>
          <w:color w:val="000000"/>
          <w:sz w:val="28"/>
        </w:rPr>
        <w:t>
      3) создания условий для роста профессионального мастерства и формирования артистической школы;</w:t>
      </w:r>
    </w:p>
    <w:bookmarkEnd w:id="17"/>
    <w:bookmarkStart w:name="z29" w:id="18"/>
    <w:p>
      <w:pPr>
        <w:spacing w:after="0"/>
        <w:ind w:left="0"/>
        <w:jc w:val="both"/>
      </w:pPr>
      <w:r>
        <w:rPr>
          <w:rFonts w:ascii="Times New Roman"/>
          <w:b w:val="false"/>
          <w:i w:val="false"/>
          <w:color w:val="000000"/>
          <w:sz w:val="28"/>
        </w:rPr>
        <w:t>
      4) содействия в организации и реализации международных проектов;</w:t>
      </w:r>
    </w:p>
    <w:bookmarkEnd w:id="18"/>
    <w:bookmarkStart w:name="z30" w:id="19"/>
    <w:p>
      <w:pPr>
        <w:spacing w:after="0"/>
        <w:ind w:left="0"/>
        <w:jc w:val="both"/>
      </w:pPr>
      <w:r>
        <w:rPr>
          <w:rFonts w:ascii="Times New Roman"/>
          <w:b w:val="false"/>
          <w:i w:val="false"/>
          <w:color w:val="000000"/>
          <w:sz w:val="28"/>
        </w:rPr>
        <w:t>
      5) социальной поддержки творческих работников театра;</w:t>
      </w:r>
    </w:p>
    <w:bookmarkEnd w:id="19"/>
    <w:bookmarkStart w:name="z31" w:id="20"/>
    <w:p>
      <w:pPr>
        <w:spacing w:after="0"/>
        <w:ind w:left="0"/>
        <w:jc w:val="both"/>
      </w:pPr>
      <w:r>
        <w:rPr>
          <w:rFonts w:ascii="Times New Roman"/>
          <w:b w:val="false"/>
          <w:i w:val="false"/>
          <w:color w:val="000000"/>
          <w:sz w:val="28"/>
        </w:rPr>
        <w:t>
      6) содействия в совершенствовании системы управления, финансовой и хозяйственной деятельности.</w:t>
      </w:r>
    </w:p>
    <w:bookmarkEnd w:id="20"/>
    <w:bookmarkStart w:name="z32" w:id="21"/>
    <w:p>
      <w:pPr>
        <w:spacing w:after="0"/>
        <w:ind w:left="0"/>
        <w:jc w:val="left"/>
      </w:pPr>
      <w:r>
        <w:rPr>
          <w:rFonts w:ascii="Times New Roman"/>
          <w:b/>
          <w:i w:val="false"/>
          <w:color w:val="000000"/>
        </w:rPr>
        <w:t xml:space="preserve"> Глава 3. Права совета</w:t>
      </w:r>
    </w:p>
    <w:bookmarkEnd w:id="21"/>
    <w:bookmarkStart w:name="z33" w:id="22"/>
    <w:p>
      <w:pPr>
        <w:spacing w:after="0"/>
        <w:ind w:left="0"/>
        <w:jc w:val="both"/>
      </w:pPr>
      <w:r>
        <w:rPr>
          <w:rFonts w:ascii="Times New Roman"/>
          <w:b w:val="false"/>
          <w:i w:val="false"/>
          <w:color w:val="000000"/>
          <w:sz w:val="28"/>
        </w:rPr>
        <w:t>
      6. Совет имеет право в установленном законодательством Республики Казахстан порядке и в пределах своей компетенции:</w:t>
      </w:r>
    </w:p>
    <w:bookmarkEnd w:id="22"/>
    <w:bookmarkStart w:name="z34" w:id="23"/>
    <w:p>
      <w:pPr>
        <w:spacing w:after="0"/>
        <w:ind w:left="0"/>
        <w:jc w:val="both"/>
      </w:pPr>
      <w:r>
        <w:rPr>
          <w:rFonts w:ascii="Times New Roman"/>
          <w:b w:val="false"/>
          <w:i w:val="false"/>
          <w:color w:val="000000"/>
          <w:sz w:val="28"/>
        </w:rPr>
        <w:t>
      1) привлекать представителей государственных органов, институтов гражданского общества к обсуждению вопросов деятельности театра;</w:t>
      </w:r>
    </w:p>
    <w:bookmarkEnd w:id="23"/>
    <w:bookmarkStart w:name="z35" w:id="24"/>
    <w:p>
      <w:pPr>
        <w:spacing w:after="0"/>
        <w:ind w:left="0"/>
        <w:jc w:val="both"/>
      </w:pPr>
      <w:r>
        <w:rPr>
          <w:rFonts w:ascii="Times New Roman"/>
          <w:b w:val="false"/>
          <w:i w:val="false"/>
          <w:color w:val="000000"/>
          <w:sz w:val="28"/>
        </w:rPr>
        <w:t>
      2) заслушивать на заседаниях членов совета, руководство театра по вопросам, относящимся к компетенции совета;</w:t>
      </w:r>
    </w:p>
    <w:bookmarkEnd w:id="24"/>
    <w:bookmarkStart w:name="z36" w:id="25"/>
    <w:p>
      <w:pPr>
        <w:spacing w:after="0"/>
        <w:ind w:left="0"/>
        <w:jc w:val="both"/>
      </w:pPr>
      <w:r>
        <w:rPr>
          <w:rFonts w:ascii="Times New Roman"/>
          <w:b w:val="false"/>
          <w:i w:val="false"/>
          <w:color w:val="000000"/>
          <w:sz w:val="28"/>
        </w:rPr>
        <w:t>
      3) запрашивать отчеты руководства театра об использовании внебюджетных средств, направленных советом на развитие театра, и исполнении решений совета;</w:t>
      </w:r>
    </w:p>
    <w:bookmarkEnd w:id="25"/>
    <w:bookmarkStart w:name="z37" w:id="26"/>
    <w:p>
      <w:pPr>
        <w:spacing w:after="0"/>
        <w:ind w:left="0"/>
        <w:jc w:val="both"/>
      </w:pPr>
      <w:r>
        <w:rPr>
          <w:rFonts w:ascii="Times New Roman"/>
          <w:b w:val="false"/>
          <w:i w:val="false"/>
          <w:color w:val="000000"/>
          <w:sz w:val="28"/>
        </w:rPr>
        <w:t>
      4) осуществлять иные права, необходимые для осуществления возложенных на совет задач.</w:t>
      </w:r>
    </w:p>
    <w:bookmarkEnd w:id="26"/>
    <w:bookmarkStart w:name="z38" w:id="27"/>
    <w:p>
      <w:pPr>
        <w:spacing w:after="0"/>
        <w:ind w:left="0"/>
        <w:jc w:val="left"/>
      </w:pPr>
      <w:r>
        <w:rPr>
          <w:rFonts w:ascii="Times New Roman"/>
          <w:b/>
          <w:i w:val="false"/>
          <w:color w:val="000000"/>
        </w:rPr>
        <w:t xml:space="preserve"> Глава 4. Организация деятельности совета</w:t>
      </w:r>
    </w:p>
    <w:bookmarkEnd w:id="27"/>
    <w:bookmarkStart w:name="z39" w:id="28"/>
    <w:p>
      <w:pPr>
        <w:spacing w:after="0"/>
        <w:ind w:left="0"/>
        <w:jc w:val="both"/>
      </w:pPr>
      <w:r>
        <w:rPr>
          <w:rFonts w:ascii="Times New Roman"/>
          <w:b w:val="false"/>
          <w:i w:val="false"/>
          <w:color w:val="000000"/>
          <w:sz w:val="28"/>
        </w:rPr>
        <w:t>
      7. Руководителем совета является его председатель, избираемый (переизбираемый) на заседании совета путем открытого голосования большинством голосов.</w:t>
      </w:r>
    </w:p>
    <w:bookmarkEnd w:id="28"/>
    <w:bookmarkStart w:name="z40" w:id="29"/>
    <w:p>
      <w:pPr>
        <w:spacing w:after="0"/>
        <w:ind w:left="0"/>
        <w:jc w:val="both"/>
      </w:pPr>
      <w:r>
        <w:rPr>
          <w:rFonts w:ascii="Times New Roman"/>
          <w:b w:val="false"/>
          <w:i w:val="false"/>
          <w:color w:val="000000"/>
          <w:sz w:val="28"/>
        </w:rPr>
        <w:t>
      8. В случае отсутствия председателя совета его функции осуществляет один из членов совета по решению совета.</w:t>
      </w:r>
    </w:p>
    <w:bookmarkEnd w:id="29"/>
    <w:bookmarkStart w:name="z41" w:id="30"/>
    <w:p>
      <w:pPr>
        <w:spacing w:after="0"/>
        <w:ind w:left="0"/>
        <w:jc w:val="both"/>
      </w:pPr>
      <w:r>
        <w:rPr>
          <w:rFonts w:ascii="Times New Roman"/>
          <w:b w:val="false"/>
          <w:i w:val="false"/>
          <w:color w:val="000000"/>
          <w:sz w:val="28"/>
        </w:rPr>
        <w:t>
      9. Председатель действует от имени совета и обеспечивает его деятельность в соответствии с настоящим Положением.</w:t>
      </w:r>
    </w:p>
    <w:bookmarkEnd w:id="30"/>
    <w:bookmarkStart w:name="z42" w:id="31"/>
    <w:p>
      <w:pPr>
        <w:spacing w:after="0"/>
        <w:ind w:left="0"/>
        <w:jc w:val="both"/>
      </w:pPr>
      <w:r>
        <w:rPr>
          <w:rFonts w:ascii="Times New Roman"/>
          <w:b w:val="false"/>
          <w:i w:val="false"/>
          <w:color w:val="000000"/>
          <w:sz w:val="28"/>
        </w:rPr>
        <w:t>
      10. Секретарь совета назначается из числа работников театра и не является членом совета.</w:t>
      </w:r>
    </w:p>
    <w:bookmarkEnd w:id="31"/>
    <w:bookmarkStart w:name="z43" w:id="32"/>
    <w:p>
      <w:pPr>
        <w:spacing w:after="0"/>
        <w:ind w:left="0"/>
        <w:jc w:val="both"/>
      </w:pPr>
      <w:r>
        <w:rPr>
          <w:rFonts w:ascii="Times New Roman"/>
          <w:b w:val="false"/>
          <w:i w:val="false"/>
          <w:color w:val="000000"/>
          <w:sz w:val="28"/>
        </w:rPr>
        <w:t>
      Секретарь совета обеспечивает подготовку, проведение, оформление материалов и протоколов заседаний совета.</w:t>
      </w:r>
    </w:p>
    <w:bookmarkEnd w:id="32"/>
    <w:bookmarkStart w:name="z44" w:id="33"/>
    <w:p>
      <w:pPr>
        <w:spacing w:after="0"/>
        <w:ind w:left="0"/>
        <w:jc w:val="both"/>
      </w:pPr>
      <w:r>
        <w:rPr>
          <w:rFonts w:ascii="Times New Roman"/>
          <w:b w:val="false"/>
          <w:i w:val="false"/>
          <w:color w:val="000000"/>
          <w:sz w:val="28"/>
        </w:rPr>
        <w:t>
      11. Председатель совета:</w:t>
      </w:r>
    </w:p>
    <w:bookmarkEnd w:id="33"/>
    <w:bookmarkStart w:name="z45" w:id="34"/>
    <w:p>
      <w:pPr>
        <w:spacing w:after="0"/>
        <w:ind w:left="0"/>
        <w:jc w:val="both"/>
      </w:pPr>
      <w:r>
        <w:rPr>
          <w:rFonts w:ascii="Times New Roman"/>
          <w:b w:val="false"/>
          <w:i w:val="false"/>
          <w:color w:val="000000"/>
          <w:sz w:val="28"/>
        </w:rPr>
        <w:t>
      1) осуществляет общее руководство деятельностью совета;</w:t>
      </w:r>
    </w:p>
    <w:bookmarkEnd w:id="34"/>
    <w:bookmarkStart w:name="z46" w:id="35"/>
    <w:p>
      <w:pPr>
        <w:spacing w:after="0"/>
        <w:ind w:left="0"/>
        <w:jc w:val="both"/>
      </w:pPr>
      <w:r>
        <w:rPr>
          <w:rFonts w:ascii="Times New Roman"/>
          <w:b w:val="false"/>
          <w:i w:val="false"/>
          <w:color w:val="000000"/>
          <w:sz w:val="28"/>
        </w:rPr>
        <w:t>
      2) определяет место и время проведения заседаний совета;</w:t>
      </w:r>
    </w:p>
    <w:bookmarkEnd w:id="35"/>
    <w:bookmarkStart w:name="z47" w:id="36"/>
    <w:p>
      <w:pPr>
        <w:spacing w:after="0"/>
        <w:ind w:left="0"/>
        <w:jc w:val="both"/>
      </w:pPr>
      <w:r>
        <w:rPr>
          <w:rFonts w:ascii="Times New Roman"/>
          <w:b w:val="false"/>
          <w:i w:val="false"/>
          <w:color w:val="000000"/>
          <w:sz w:val="28"/>
        </w:rPr>
        <w:t>
      3) председательствует на заседаниях совета;</w:t>
      </w:r>
    </w:p>
    <w:bookmarkEnd w:id="36"/>
    <w:bookmarkStart w:name="z48" w:id="37"/>
    <w:p>
      <w:pPr>
        <w:spacing w:after="0"/>
        <w:ind w:left="0"/>
        <w:jc w:val="both"/>
      </w:pPr>
      <w:r>
        <w:rPr>
          <w:rFonts w:ascii="Times New Roman"/>
          <w:b w:val="false"/>
          <w:i w:val="false"/>
          <w:color w:val="000000"/>
          <w:sz w:val="28"/>
        </w:rPr>
        <w:t>
      4) дает обязательные для исполнения указания членам совета.</w:t>
      </w:r>
    </w:p>
    <w:bookmarkEnd w:id="37"/>
    <w:bookmarkStart w:name="z49" w:id="38"/>
    <w:p>
      <w:pPr>
        <w:spacing w:after="0"/>
        <w:ind w:left="0"/>
        <w:jc w:val="both"/>
      </w:pPr>
      <w:r>
        <w:rPr>
          <w:rFonts w:ascii="Times New Roman"/>
          <w:b w:val="false"/>
          <w:i w:val="false"/>
          <w:color w:val="000000"/>
          <w:sz w:val="28"/>
        </w:rPr>
        <w:t>
      12. Члены совета вправе:</w:t>
      </w:r>
    </w:p>
    <w:bookmarkEnd w:id="38"/>
    <w:bookmarkStart w:name="z50" w:id="39"/>
    <w:p>
      <w:pPr>
        <w:spacing w:after="0"/>
        <w:ind w:left="0"/>
        <w:jc w:val="both"/>
      </w:pPr>
      <w:r>
        <w:rPr>
          <w:rFonts w:ascii="Times New Roman"/>
          <w:b w:val="false"/>
          <w:i w:val="false"/>
          <w:color w:val="000000"/>
          <w:sz w:val="28"/>
        </w:rPr>
        <w:t>
      1) вносить предложения по плану работы совета, повестке дня его заседаний и порядку обсуждения вопросов;</w:t>
      </w:r>
    </w:p>
    <w:bookmarkEnd w:id="39"/>
    <w:bookmarkStart w:name="z51" w:id="40"/>
    <w:p>
      <w:pPr>
        <w:spacing w:after="0"/>
        <w:ind w:left="0"/>
        <w:jc w:val="both"/>
      </w:pPr>
      <w:r>
        <w:rPr>
          <w:rFonts w:ascii="Times New Roman"/>
          <w:b w:val="false"/>
          <w:i w:val="false"/>
          <w:color w:val="000000"/>
          <w:sz w:val="28"/>
        </w:rPr>
        <w:t>
      2) участвовать в подготовке материалов к заседаниям совета, проектов его решений;</w:t>
      </w:r>
    </w:p>
    <w:bookmarkEnd w:id="40"/>
    <w:bookmarkStart w:name="z52" w:id="41"/>
    <w:p>
      <w:pPr>
        <w:spacing w:after="0"/>
        <w:ind w:left="0"/>
        <w:jc w:val="both"/>
      </w:pPr>
      <w:r>
        <w:rPr>
          <w:rFonts w:ascii="Times New Roman"/>
          <w:b w:val="false"/>
          <w:i w:val="false"/>
          <w:color w:val="000000"/>
          <w:sz w:val="28"/>
        </w:rPr>
        <w:t>
      3) принимать участие в обсуждении вопросов, рассматриваемых на заседании совета.</w:t>
      </w:r>
    </w:p>
    <w:bookmarkEnd w:id="41"/>
    <w:bookmarkStart w:name="z53" w:id="42"/>
    <w:p>
      <w:pPr>
        <w:spacing w:after="0"/>
        <w:ind w:left="0"/>
        <w:jc w:val="both"/>
      </w:pPr>
      <w:r>
        <w:rPr>
          <w:rFonts w:ascii="Times New Roman"/>
          <w:b w:val="false"/>
          <w:i w:val="false"/>
          <w:color w:val="000000"/>
          <w:sz w:val="28"/>
        </w:rPr>
        <w:t>
      13. Заседания совета проводятся по мере необходимости и не реже двух раз в год в сроки, определяемые председателем совета, и оформляются протоколом. Заседания совета считаются правомочными, если все члены совета надлежащим образом извещены о времени и месте его проведения и на них присутствует не менее двух третей от общего количества его членов. Делегирование членами совета своих полномочий иным должностным лицам не допускается.</w:t>
      </w:r>
    </w:p>
    <w:bookmarkEnd w:id="42"/>
    <w:bookmarkStart w:name="z54" w:id="43"/>
    <w:p>
      <w:pPr>
        <w:spacing w:after="0"/>
        <w:ind w:left="0"/>
        <w:jc w:val="both"/>
      </w:pPr>
      <w:r>
        <w:rPr>
          <w:rFonts w:ascii="Times New Roman"/>
          <w:b w:val="false"/>
          <w:i w:val="false"/>
          <w:color w:val="000000"/>
          <w:sz w:val="28"/>
        </w:rPr>
        <w:t>
      14. Решения совета принимаются простым большинством голосов от общего количества присутствовавших на заседании членов совета или путем опроса членов совета. Каждый член совета имеет при голосовании один голос без права его передачи.</w:t>
      </w:r>
    </w:p>
    <w:bookmarkEnd w:id="43"/>
    <w:bookmarkStart w:name="z55" w:id="44"/>
    <w:p>
      <w:pPr>
        <w:spacing w:after="0"/>
        <w:ind w:left="0"/>
        <w:jc w:val="both"/>
      </w:pPr>
      <w:r>
        <w:rPr>
          <w:rFonts w:ascii="Times New Roman"/>
          <w:b w:val="false"/>
          <w:i w:val="false"/>
          <w:color w:val="000000"/>
          <w:sz w:val="28"/>
        </w:rPr>
        <w:t>
      При равенстве голосов, голос председательствующего является решающим.</w:t>
      </w:r>
    </w:p>
    <w:bookmarkEnd w:id="44"/>
    <w:bookmarkStart w:name="z56" w:id="45"/>
    <w:p>
      <w:pPr>
        <w:spacing w:after="0"/>
        <w:ind w:left="0"/>
        <w:jc w:val="both"/>
      </w:pPr>
      <w:r>
        <w:rPr>
          <w:rFonts w:ascii="Times New Roman"/>
          <w:b w:val="false"/>
          <w:i w:val="false"/>
          <w:color w:val="000000"/>
          <w:sz w:val="28"/>
        </w:rPr>
        <w:t>
      15. Решение совета оформляется протоколом, который подлежит подписанию всеми присутствующими на заседании членами совета.</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