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86f7" w14:textId="6a88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октября 2019 года № 758 "О создании специальной экономической зоны "Qyzyljar"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2021 года № 363.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специальных экономических и индустриальных зонах в Республике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2019 года № 758 "О создании специальной экономической зоны "Qyzyljar"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"Qyzyljar",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"Qyzyljar" является неотъемлемой частью территории Республики Казахстан и составляет 212,3 гектара.";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Перечень приоритетных видов деятельности СЭЗ, соответствующих целям ее создания, а также порядок включения приоритетных видов деятельности в указанный перечень определяются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зон, по 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других обязательных платежей в бюджет.";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"Qyzyljar", утвержденному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"Qyzyljar"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"Qyzyljar"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экономическая зона "Qyzyljar" (далее – СЭЗ "Qyzyljar") находится в границах города Петропавловска на 4 свободных площадках в виде "субзон" (субзона № 1 – 15 га, субзона № 2 – 7,3 га, субзона № 3 – 160 га, субзона № 4 – 30 га). Общая площадь СЭЗ "Qyzyljar" – 212,3 га.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1 СЭЗ "Qyzyljar"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центре города, ул. Парковая. Площадь – 15 га.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7"/>
        <w:gridCol w:w="8447"/>
      </w:tblGrid>
      <w:tr>
        <w:trPr>
          <w:trHeight w:val="30" w:hRule="atLeast"/>
        </w:trPr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216400" cy="3784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378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95900" cy="379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379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2 СЭЗ "Qyzyljar"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микрорайона Береке, ул. Нефтепроводная. Площадь – 7,3 га.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7"/>
        <w:gridCol w:w="8067"/>
      </w:tblGrid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73600" cy="3911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0" cy="39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54600" cy="3924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3 СЭЗ "Qyzyljar"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объездной кольцевой дороги, район ул. Промышленной, ТЭЦ 2. Площадь – 160 га.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7"/>
        <w:gridCol w:w="8367"/>
      </w:tblGrid>
      <w:tr>
        <w:trPr>
          <w:trHeight w:val="30" w:hRule="atLeast"/>
        </w:trPr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775200" cy="433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433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45100" cy="453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0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4 СЭЗ "Qyzyljar"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микрорайона Шығыс. Площадь – 30 га.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7"/>
        <w:gridCol w:w="8087"/>
      </w:tblGrid>
      <w:tr>
        <w:trPr>
          <w:trHeight w:val="30" w:hRule="atLeast"/>
        </w:trPr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67300" cy="3467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67300" cy="3543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