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3d6e" w14:textId="40c3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декабря 2014 года № 1386 "Об определении интернет-ресурса для опубликования вступивших в силу, а также временно применяемых международных договоров Республики Казахстан и внесении изменения и дополнения в постановления Правительства Республики Казахстан от 13 июля 2007 года № 598 "Об утверждении Правил размещения электронных информационных ресурсов на интернет-ресурсах государственных органов" и от 3 октября 2007 года № 891 "Об утверждении перечня электронных информационных ресурсов о государственных органах, размещаемых на интернет-ресурсах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2021 года № 367.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1386 "Об определении интернет-ресурса для опубликования вступивших в силу, а также временно применяемых международных договоров Республики Казахстан и внесении изменения и дополнения в постановления Правительства Республики Казахстан от 13 июля 2007 года № 598 "Об утверждении Правил размещения электронных информационных ресурсов на интернет-ресурсах государственных органов" и от 3 октября 2007 года № 891 "Об утверждении перечня электронных информационных ресурсов о государственных органах, размещаемых на интернет-ресурсах государственных органов".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