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7712" w14:textId="4a07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июня 2018 года № 391 "Об утверждении Правил признания отходов, образовавшихся в результате уничтожения товаров, непригодными для их дальнейшего коммерческого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2021 года № 383. Утратило силу постановлением Правительства Республики Казахстан от 2 августа 2023 года №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02.08.2023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2018 года № 391 "Об утверждении Правил признания отходов, образовавшихся в результате уничтожения товаров, непригодными для их дальнейшего коммерческого использования"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отходов, образовавшихся в результате уничтожения товаров, непригодными для их дальнейшего коммерческого использования,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Днем признания отходов, образовавшихся в результате уничтожения товаров, непригодными для их дальнейшего использования признается дата, указанная в акте уничтожения товаров, по форме, утвержденной уполномоченным органом в сфере таможенного дела.".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