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3ab3" w14:textId="95c3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16 сентября 1998 года № 4071 "О персональном составе Совета иностранных инвесторов при Президенте Республики Казахстан""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2021 года № 393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в распоряжение Президента Республики Казахстан от 16 сентября 1998 года № 4071 "О персональном составе Совета иностранных инвесторов при Президенте Республики Казахстан""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распоряжение Президента Республики Казахстан от 16 сентября 1998 года № 4071 "О персональном составе Совета иностранных инвесторов при Президенте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Президента Республики Казахстан от 16 сентября 1998 года № 4071 "О персональном составе Совета иностранных инвесторов при Президенте Республики Казахстан" следующие изменения: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персональном составе Совета иностранных инвесторов при Президенте Республики Казахстан, утвержденном вышеназванным распоряжением: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вышеназванного Совета: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434"/>
        <w:gridCol w:w="11284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Одиль Рено-Бассо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Европейского Банка реконструкции и развития (по согласованию),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Рональда Джеймса Поллетта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и главного исполнительного директора компании "Дженерал Электрик" в России/СНГ (по согласованию),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Йошинори Катаяму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старшего вице-президента корпорации "Mitsubishi" (по согласованию),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Ичиро Такахару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 Совета директоров, вице-председателя "Марубени Корпорейшн" (по согласованию),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Хуана Юнчжану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вице-президента корпорации "CNPC" (по согласованию),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Подгузова Николая Радиевича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правления Евразийского Банка Развития (по согласованию),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Ашока Лавасу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вице-президента по операциям в частном секторе и государственно-частному партнерству Азиатского Банка Развития (по согласованию),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Рафаэлья Гассета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операционного директора, члена правления компании "МЕТРО АГ" (по согласованию),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Нила Чапмана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старшего вице-президента корпорации "Эксон Мобил" (по согласованию),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Витторио Грилли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консультативного совета по региону Европа – Ближний Восток – Африка инвестиционного банка "JPMorgan Chase International" (по согласованию),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Иана Коулберна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исполнительного директора компании "Делойт" по СНГ (по согласованию),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Такаюки Уеду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и главного исполнительного директора корпорации "Инпекс" (по согласованию);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Совета: Симонелли Лоренцо, Кано Исао, Ямазоэ Шигеру, Цицзюня Хоу, Бельянинова Андрея Юрьевича, Гупту Дивакара, Палацци Филиппе, Даффина Нила Уильяма, доктора Френкеля Джейкоба Аарона, Крукшэнка Дэвида.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