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170c" w14:textId="f851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октября 2017 года № 689 "Об утверждении перечня праздничных дат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июня 2021 года № 416.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2017 года № 689 "Об утверждении перечня праздничных дат в Республике Казахстан"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праздничных дат в Республике Казахстан, утвержденный указанным постановлением: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11-2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"11-2. День военнослужащего и сотрудника подразделений специального назначения государственных органов – 9 июня".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