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01e7" w14:textId="46e0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2021 года № 474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мерах по дальнейшему совершенствованию системы государственного управления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мерах по дальнейшему совершенствованию системы государственного управления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статьи 44 Конституции Республики Казахстан, в целях модернизации и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Реорганизовать: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Министерство труда и социальной защиты населения Республики Казахстан с передачей ему с 1 января 2022 года функций и полномочий Министерства внутренних дел Республики Казахстан в области миграции населения, а также по вопросам беженцев, за исключением функций и полномочий по пресечению незаконной иммиграции, реадмиссии незаконных иммигрантов, выдаче виз на выезд из Республики Казахстан и въезд в Республику Казахстан, документированию населения и гражданства;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Министерство здравоохранения Республики Казахстан с передачей ему функций и полномочий Министерства внутренних дел Республики Казахстан по координации государственной политики в сфере медицинского обеспечения: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2022 года в отношении лиц, содержащихся в следственных изоляторах уголовно-исполнительной системы;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отношении лиц, содержащихся в учреждениях уголовно-исполнительной системы.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Правительству Республики Казахстан обеспечить: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согласованию с Администрацией Президента Республики Казахстан перераспределение штатной численности между реорганизуемыми государственными органами и подведомственными им организациями;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совместно с акиматами областей, городов республиканского значения и столицы принятие иных мер по реализации настоящего Указа.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Определить министерства труда и социальной защиты населения, здравоохранения Республики Казахстан правопреемниками прав и обязательств Министерства внутренних дел Республики Казахстан в пределах передаваемых функций и полномочий.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Указа возложить на Администрацию Президента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Указ вводится в действие со дня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