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b25d" w14:textId="03ab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отнесении объектов к объектам, требующим особого регулирования и (или) градостроительной регламентации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2021 года № 475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16 июля 2001 года "Об архитектурной, градостроительной и строительной деятельности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Отнести объекты "Национальный координационный центр экстренной медицины Министерства здравоохранения Республики Казахстан в городе Нур-Султане" и "Национальный научный центр инфекционных болезней Министерства здравоохранения Республики Казахстан в городе Алматы" к объектам, требующим особого регулирования и (или) градостроительной регламентации.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инфраструктурного развития Республики Казахстан в установленном законодательством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