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9212" w14:textId="10d9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Балхаш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2021 года № 486.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пунктом 3) статьи 108 Земельного кодекса Республики Казахстан от 20 июня 2003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Карагандинского областного маслихата от 27 февраля 2020 года № 499 и постановлением акимата Карагандинской области от 26 февраля 2020 года № 11/06 "О внесении на согласование в Правительство Республики Казахстан предложения об изменении границ города Балхаш и Актогайского района Карагандинской области" об изменении границ (черты) города Балхаш Карагандинской области путем включения в границы (черты) города Балхаша части земель Актогайского района общей площадью 8 744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2021 года № 486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части земель Актогайского района Карагандинской области, включаемых в границы (черту) города Балхаша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863"/>
        <w:gridCol w:w="2061"/>
        <w:gridCol w:w="1153"/>
        <w:gridCol w:w="1153"/>
        <w:gridCol w:w="1153"/>
        <w:gridCol w:w="2062"/>
        <w:gridCol w:w="547"/>
        <w:gridCol w:w="1761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земель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граница (черта) города Балхаша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присоединяемых в границы (черту) города Балхаша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(черта) города Балхаша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