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3f45" w14:textId="dda3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2021 года № 493. Утратило силу постановлением Правительства Республики Казахстан от 16 августа 2023 года № 690.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16.08.2023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бюджета, на 2021 – 2022 учебный год,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принять меры по размещению и распределению утвержденного государственного образовательного заказа на подготовку специалистов с высшим и послевузовским образованием в организациях образования, финансируемых из республиканского бюджета.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 № 493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 253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образования, финансируемых из республиканского бюджета, на 2021 – 2022 учебный год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образования и науки Республики Казахстан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год/год (в тыс. тенге) / расходы 1 (один)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1 049,3/17 488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922,5/15 375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1082,6/18 043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955,8/15 930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– индустрияға!",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соглашениям, граждан Монголии, Турецкой Республики, других тюркоязычных республик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внутренних дел Республики Казахстан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по чрезвычайным ситуациям Республики Казахстан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Кыргызской Республики)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Республики Таджикистан)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культуры и спорта Республики Казахстан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туризма и гостеприимства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– 200)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иностранных граждан по международным соглашениям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