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8861" w14:textId="8c08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17 апреля 2013 года № 372 "Об утверждении Правил приведения в соответствие сведений о физическом лице в информационных системах"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2021 года № 523.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2013 года № 372 "Об утверждении Правил приведения в соответствие сведений о физическом лице в информационных системах".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