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4081" w14:textId="8dd4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2021 года № 533.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18-2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"18-2. Возмещение расходов транспортных организаций по перевозке товаров, предоставленных Республике Казахстан иностранными государствами и международными организациями для оказания официальной гуманитарной помощи Республике Казахстан, для недопущения дальнейшего распространения коронавирусной инфекции COVID-19, осуществляется в течение восемнадцати месяцев со дня принятия решения Правительством Республики Казахстан о принятии официальной гуманитарной помощи Республикой Казахстан.".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