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d5f80" w14:textId="22d5f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июня 2009 года № 906 "Об утверждении Правил определения лимита правительственного долга и долга местного исполнительного органа, лимитов предоставления государственных гарантий и поручительств государства"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августа 2021 года № 545. Утратило силу постановлением Правительства Республики Казахстан от 21 июня 2023 года № 492.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21.06.2023 </w:t>
      </w:r>
      <w:r>
        <w:rPr>
          <w:rFonts w:ascii="Times New Roman"/>
          <w:b w:val="false"/>
          <w:i w:val="false"/>
          <w:color w:val="ff0000"/>
          <w:sz w:val="28"/>
        </w:rPr>
        <w:t>№ 492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июня 2009 года № 906 "Об утверждении Правил определения лимита правительственного долга и долга местного исполнительного органа, лимитов предоставления государственных гарантий и поручительств государства"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лимита правительственного долга и долга местного исполнительного органа, лимитов предоставления государственных гарантий и поручительств государства,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Уточнение лимита правительственного долга производится в случаях изменения объема дефицита республиканского бюджета, установленного на планируемый финансовый год, или расчетного курса обмена валют при уточнении республиканского бюджета в течение соответствующего финансового года.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случае уточнения бюджетных параметров в течение соответствующего года в расчетах применяется фактический объем правительственного долга на начало соответствующего финансового года.";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2021 года № 545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 лимита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правительственного долга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органа, лимитов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гарантий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поручительств государства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Формулы определения лимитов правительственного долга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Lgov = Lgov1 + Bdef + (Dgov * E), где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Lgov – лимит правительственного долга на планируемый финансовый год, рассчитываемый в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Lgov1 – лимит правительственного долга на конец года, предшествующего планируемому финансовому году.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случае уточнения бюджетных параметров в течение соответствующего финансового года под Lgov1 применяется фактический объем правительственного долга на конец года, предшествующего планируемому финансовому году.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Bdef – общий объем финансирования дефицита республиканского бюджета за счет правительственного заимствования на внутреннем рынке в национальной валюте в планируемом финансовом году;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Dgov – общий объем финансирования дефицита республиканского бюджета за счет правительственного заимствования на внешнем рынке, приведенный с учетом кросс-курсов в долларах США, в планируемом финансовом году;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 – расчетный курс тенге к доллару США, предусмотренный в ходе разработки республиканского бюджета на планируемый финансовый год.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лимита правительственного долга на планируемый финансовый год должны соблюдаться следующие требования: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В1 &lt;(ExGB * 0,15) - В2, где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B1 – объем затрат на обслуживание правительственного долга на планируемый финансовый год;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ExGB – объем расходов республиканского бюджета на планируемый финансовый год;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B2 – объем затрат, связанных с выполнением обязательств по государственным гарантиям и поручительствам государства на планируемый финансовый год.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