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2f45a" w14:textId="282f4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специальной экономической зоны "Национальный индустриальный нефтехимический технопарк"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августа 2021 года № 548.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3 апреля 2019 года "О специальных экономических и индустриальных зонах"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"Национальный индустриальный нефтехимический технопарк";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специальной экономической зоны "Национальный индустриальный нефтехимический технопарк".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548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специальной экономической зоне "Национальный индустриальный нефтехимический технопарк"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Специальная экономическая зона "Национальный индустриальный нефтехимический технопарк" (далее – СЭЗ) расположена на территории Атырауской области согласно прилагаемому плану.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3614,8437 гектара и является неотъемлемой частью территории Республики Казахстан. В состав территории СЭЗ входят: промышленные зоны "Карабатан" площадью 1619,4477 гектара и "Технопарк" площадью 285 гектаров, газосепарационная установка площадью 100 гектаров, газопровод площадью 1599,53 гектара и многофункциональная больница площадью 10,8660 гектара.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Правительства РК от 05.10.2022 </w:t>
      </w:r>
      <w:r>
        <w:rPr>
          <w:rFonts w:ascii="Times New Roman"/>
          <w:b w:val="false"/>
          <w:i w:val="false"/>
          <w:color w:val="00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СЭЗ создается в целях развития Атырауской области путем привлечения инвестиций и создания высокоэффективных, в том числе высокотехнологичных и конкурентоспособных производств, освоения выпусков новых видов продукции.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СЭЗ регулируется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апреля 2019 года "О специальных экономических и индустриальных зонах" (далее – Закон), настоящим Положением и иными нормативными правовыми актами Республики Казахстан. 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Управление СЭЗ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СЭЗ осуществляется в соответствии с Законом.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Налогообложение на территории СЭЗ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Налогообложение на территории СЭЗ регулируется налоговым законодательством Республики Казахстан.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Таможенное регулирование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Таможенное регулирование на территории СЭЗ осуществляется в соответствии с положениями таможенного законодательства Евразийского экономического союза и Республики Казахстан.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пребывания иностранных граждан и лиц без гражданства на территории СЭЗ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 территории СЭЗ действует порядок въезда, выезда, транзита и пребывания иностранных граждан и лиц без гражданства, а также их транспортных средств, установленный законодательством Республики Казахстан и международными соглашениями, ратифицированными Республикой Казахстан.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Охрана окружающей среды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Осуществление деятельности СЭЗ в части экологического регулирования осуществляется в соответствии с экологическим законодательством Республики Казахстан и основано на рациональном и эффективном использовании природных ресурсов посредством создания условий для перехода к устойчивому развитию и охране окружающей среды на основе баланса экономических, социальных и экологических аспектов повышения качества жизни.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Заключительные положения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Условия, установленные в настоящем Положении, могут изменяться постановлением Правительства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Досрочное упразднение СЭЗ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 Деятельность СЭЗ, не урегулированная настоящим Положением, осуществляется в соответствии с действующим законодательством Республики Казахстан и Евразийского экономического союза.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Положению о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Правительства РК от 05.10.2022 </w:t>
      </w:r>
      <w:r>
        <w:rPr>
          <w:rFonts w:ascii="Times New Roman"/>
          <w:b w:val="false"/>
          <w:i w:val="false"/>
          <w:color w:val="ff0000"/>
          <w:sz w:val="28"/>
        </w:rPr>
        <w:t>№ 785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территории специальной экономической зоны "Национальный индустриальный нефтехимический технопарк"</w:t>
      </w:r>
    </w:p>
    <w:bookmarkEnd w:id="24"/>
    <w:bookmarkStart w:name="z5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7810500" cy="515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5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– 3614,8437 гектара</w:t>
      </w:r>
    </w:p>
    <w:bookmarkEnd w:id="26"/>
    <w:bookmarkStart w:name="z6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промышленная зона "Карабатан" общей площадью 1619,4477 гектара:</w:t>
      </w:r>
    </w:p>
    <w:bookmarkEnd w:id="27"/>
    <w:bookmarkStart w:name="z6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нефтехимического комплекса – 463,7 гектара;</w:t>
      </w:r>
    </w:p>
    <w:bookmarkEnd w:id="28"/>
    <w:bookmarkStart w:name="z6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интегрированного газохимического комплекса – 128,2077 гектара;</w:t>
      </w:r>
    </w:p>
    <w:bookmarkEnd w:id="29"/>
    <w:bookmarkStart w:name="z6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железнодорожная станция – 95,93 гектара;</w:t>
      </w:r>
    </w:p>
    <w:bookmarkEnd w:id="30"/>
    <w:bookmarkStart w:name="z6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вахтовый поселок – 4,01 гектара;</w:t>
      </w:r>
    </w:p>
    <w:bookmarkEnd w:id="31"/>
    <w:bookmarkStart w:name="z6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пруд-испаритель – 375,02 гектара;</w:t>
      </w:r>
    </w:p>
    <w:bookmarkEnd w:id="32"/>
    <w:bookmarkStart w:name="z6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площадка "Ароматика" – 336,25 гектара;</w:t>
      </w:r>
    </w:p>
    <w:bookmarkEnd w:id="33"/>
    <w:bookmarkStart w:name="z6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топливный газопровод – 28,32 гектара;</w:t>
      </w:r>
    </w:p>
    <w:bookmarkEnd w:id="34"/>
    <w:bookmarkStart w:name="z6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подъездная автодорога – 17,8 гектара;</w:t>
      </w:r>
    </w:p>
    <w:bookmarkEnd w:id="35"/>
    <w:bookmarkStart w:name="z6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линии электропередачи – 9,49 гектара;</w:t>
      </w:r>
    </w:p>
    <w:bookmarkEnd w:id="36"/>
    <w:bookmarkStart w:name="z7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железная дорога – 27,69 гектара;</w:t>
      </w:r>
    </w:p>
    <w:bookmarkEnd w:id="37"/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водовод – 89,67 гектара;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линия электропередачи – 43,36 гектара;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промышленная зона "Технопарк" площадью 285 гектаров;</w:t>
      </w:r>
    </w:p>
    <w:bookmarkEnd w:id="40"/>
    <w:bookmarkStart w:name="z7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территория газосепарационной установки площадью 100 гектаров;</w:t>
      </w:r>
    </w:p>
    <w:bookmarkEnd w:id="41"/>
    <w:bookmarkStart w:name="z7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территория газопровода общей площадью 1599,53 гектара: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 сухого газа – 163,79 гектара;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трубопровод сырьевого газа – 1435,74 гектара;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территория многофункциональной больницы площадью 10,8660 гектара.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августа 2021 года № 548</w:t>
            </w:r>
          </w:p>
        </w:tc>
      </w:tr>
    </w:tbl>
    <w:bookmarkStart w:name="z53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</w:t>
      </w:r>
      <w:r>
        <w:br/>
      </w:r>
      <w:r>
        <w:rPr>
          <w:rFonts w:ascii="Times New Roman"/>
          <w:b/>
          <w:i w:val="false"/>
          <w:color w:val="000000"/>
        </w:rPr>
        <w:t>специальной экономической зоны "Национальный индустриальный нефтехимический технопарк"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Цели. задачи и показатели (наименования)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(2020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2024 году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2028 году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2032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специальной экономической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 тенге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участников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лиц, осуществляющих вспомогательный вид деятельности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