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e43e" w14:textId="03be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2021 года № 559.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2021 года № 559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разрабатывает и исполняет планы мероприятий по реализации технических регламентов, в том числе Евразийского экономического союза;";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разрабатывает, утверждает, отменяет, приостанавливает технические регламенты, а также вносит изменения и (или) дополнения в технические регламенты по вопросам, входящим в его компетенцию, по согласованию с уполномоченным органом в области технического регулирования;";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45), 70) и 92) исключить;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131)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"131) разрабатывает и утверждает ветеринарные (ветеринарно-санитарные) правила и нормативы, нормативные документы в области безопасности пищевой продукции, подлежащей ветеринарно-санитарному контролю и надзору;";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140)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"140) создает экспертные советы в области технического регулирования;";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140-1)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"140-1) утверждает состав экспертных советов в области технического регулирования и положение о них;";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252) исключить;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252-1)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"252-1) подготавливает и вносит в уполномоченный орган в области технического регулирования в порядке, установленном законодательством Республики Казахстан, предложения о разработке технических регламентов или изменений и (или) дополнений в технические регламенты;";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392) исключить;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364), 365), 366), 367), 368), 369) и 370) исключить;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418), 418-1), 418-2), 418-3) и 418-4)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"418) реализовывает принципы надлежащей лабораторной практики в соответствии с правилами, утвержденными уполномоченным органом в сфере технического регулирования;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418-1) разрабатывает (участвует в разработке) нормативно-методической базы в области надлежащей лабораторной практики;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418-2)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418-3)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418-4)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95-95), 95-96), 95-97) и 95-98) следующего содержания: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"95-95) разрабатывает, утверждает, отменяет, приостанавливает технические регламенты, а также вносит изменения и (или) дополнения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95-96) создает экспертные советы в области технического регулирования;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95-97) утверждает состав экспертных советов в области технического регулирования и положение о них;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95-98) разрабатывает и исполняет планы мероприятий по реализации технических регламентов, в том числе Евразийского экономического союза;";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84-39)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84-44), 84-45), 84-46) и 84-47) следующего содержания: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"84-44)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84-46)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84-47) подготавливает и вносит в уполномоченный орган в области технического регулирования в порядке, установленном законодательством Республики Казахстан, предложения о разработке технических регламентов или изменений и (или) дополнений в технические регламенты;".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"164) создает экспертные советы в области технического регулирования;";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164-2), 164-3), 164-4) и 164-5) следующего содержания: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"164-2) утверждает состав экспертных советов в области технического регулирования и положение о них;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164-3)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164-4)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164-5) подготавливает и вносит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152-101), 152-102), 152-103), 152-104), 152-105), 152-106), 152-107), 152-108), 152-109) и 152-110) следующего содержания: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"152-101)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152-102) создание экспертных советов в области технического регулирования;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152-103) утверждение состава экспертных советов в области технического регулирования и положения о них;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152-104)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152-105)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152-106) участие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152-107) реализация принципов надлежащей лабораторной практики в соответствии с правилами, утвержденными уполномоченным органом в сфере технического регулирования;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152-108) разработка (участие в разработке) нормативно-методической базы в области надлежащей лабораторной практики;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152-109) осуществление государственного контроля и надзора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152-110)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регламенты;".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Казахстан":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регулирования;";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154-8), 154-9), 154-10), 154-11), 154-12 и 154-13) следующего содержания: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"154-8) создание экспертных советов в области технического регулирования;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154-9) утверждение состава экспертных советов в области технического регулирования и положения о них;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154-10)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154-11)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154-12)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154-13) участие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союза;".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Казахстан":</w:t>
      </w:r>
    </w:p>
    <w:bookmarkEnd w:id="84"/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85"/>
    <w:bookmarkStart w:name="z1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утверждает, отменяет, приостанавливает технические регламенты, а также вносит изменения и (или) дополнения в технические регламенты по вопросам, входящим в компетенцию, по согласованию с уполномоченным органом в области технического регулирования;";</w:t>
      </w:r>
    </w:p>
    <w:bookmarkEnd w:id="88"/>
    <w:bookmarkStart w:name="z13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22-1) следующего содержания:</w:t>
      </w:r>
    </w:p>
    <w:bookmarkEnd w:id="89"/>
    <w:bookmarkStart w:name="z1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создает экспертные советы в области технического регулирования;";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подпункта 99) исключить;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3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59-1), 59-2), 59-3), 59-4) и 59-5) следующего содержания:</w:t>
      </w:r>
    </w:p>
    <w:bookmarkEnd w:id="93"/>
    <w:bookmarkStart w:name="z13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94"/>
    <w:bookmarkStart w:name="z13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59-2) разрабатывает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95"/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59-3) разрабатывает и исполняет планы мероприятий по реализации технических регламентов, в том числе Евразийского экономического союза;</w:t>
      </w:r>
    </w:p>
    <w:bookmarkEnd w:id="96"/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59-4)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97"/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59-5) подготавливает и вносит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регламенты;".</w:t>
      </w:r>
    </w:p>
    <w:bookmarkEnd w:id="98"/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Казахстан":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100"/>
    <w:bookmarkStart w:name="z14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102"/>
    <w:bookmarkStart w:name="z14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18-11) и 18-12) следующего содержания:</w:t>
      </w:r>
    </w:p>
    <w:bookmarkEnd w:id="103"/>
    <w:bookmarkStart w:name="z14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"18-11) координация взаимодействия государственных органов и организаций, государственных органов, непосредственно подчиненных и подотчетных Президенту Республики Казахстан, субъектов квазигосударственного сектора, Национальной палаты предпринимателей Республики Казахстан с Евразийской экономической комиссией по вопросам участия Республики Казахстан в Евразийском экономическом союзе;</w:t>
      </w:r>
    </w:p>
    <w:bookmarkEnd w:id="104"/>
    <w:bookmarkStart w:name="z14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18-12) утверждение правил проведения квалификационного отбора кандидатов на занятие вакантных должностей сотрудников Евразийской экономической комиссии";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"83) утверждение разрешительных требований к экспертам-аудиторам по подтверждению соответствия, перечня документов, подтверждающих соответствие им, а также правила аттестации, продления действия аттестатов экспертов-аудиторов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информатизации;";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"86) определение порядка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государств;";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"90) утверждение правил разработки, экспертизы, принятия, изменения и отмены технических регламентов;";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"92) утверждение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а также установлению формы сертификата по определению страны происхождения товара;</w:t>
      </w:r>
    </w:p>
    <w:bookmarkEnd w:id="109"/>
    <w:bookmarkStart w:name="z15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утверждение правил отзыва продукции, не соответствующей требованиям технических регламентов;</w:t>
      </w:r>
    </w:p>
    <w:bookmarkEnd w:id="110"/>
    <w:bookmarkStart w:name="z16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утверждение правил оценки соответствия;";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116-6)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"116-8) утверждение требований к экспертам-аудиторам по определению страны происхождения товара, статуса товара Евразийского экономического союза или иностранного товара, перечня документов, подтверждающих соответствие им, а также порядка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по согласованию с уполномоченным органом в сфере разрешений и уведомлений и уполномоченным органом в сфере информатизации;";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116-9)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116-11)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"116-11) определение порядка признания сертификатов соответствия иностранных государств, протоколов испытаний, знаков соответствия и иных документов об оценке соответствия;";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116-24), 116-25), 116-26), 116-27), 116-28), 116-29), 116-30), 116-31), 116-32), 116-33), 116-34), 116-35), 116-36), 116-37), 116-38) и 116-39) следующего содержания: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"116-24) организация и координация работы единого государственного фонда нормативных технических документов;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116-25) утверждение требований к учебным центрам, правилам их включения в реестр технического регулирования;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116-26) осуществление верификации (проверки) обоснованности выдачи сертификатов о происхождении товара,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порядке, предусмотренном правилами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действия;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116-27) осуществление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 в порядке, определенном уполномоченным органом;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116-28) запрет выпуска в обращение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установленном законом о техническом регулировании порядке;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116-29) утверждение проверочных листов и критериев оценки степени риска в соответствии с Предпринимательским кодексом Республики Казахстан по проведению государственного контроля и надзора в области технического регулирования в части выпуска в обращение продукции на ее соответствие требованиям технических регламентов;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116-30) утверждение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безопасности;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116-31) утверждение правил принятия решений о включении или исключении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122"/>
    <w:bookmarkStart w:name="z1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116-32) утверждение правил реализации принципов надлежащей лабораторной практики;</w:t>
      </w:r>
    </w:p>
    <w:bookmarkEnd w:id="123"/>
    <w:bookmarkStart w:name="z1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116-33) утверждение правил формирования, ведения и сопровождения реестра технического регулирования;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116-34) утверждение перечня средств измерений, выпускаемых в обращение по результатам первичной поверки средств измерений;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116-35) определение порядка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контроля;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116-36) создание совета по аккредитации, разработка и утверждение его состава и положения о нем;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116-37) утверждение правил осуществления мониторинга деятельности субъектов аккредитации;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116-38) утверждение правил регистрации экспортеров в информационных системах стран ввоза в целях подтверждения страны происхождения товаров;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116-39) утверждение правил хранения изъятой продукции;";</w:t>
      </w:r>
    </w:p>
    <w:bookmarkEnd w:id="130"/>
    <w:bookmarkStart w:name="z1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государственный контроль и надзор в части выпуска в обращение продукции на ее соответствие требованиям технических регламентов, а также за соблюдением субъектами государственного контроля и надзора в области технического регулирования требований, установленных законодательством Республики Казахстан в области технического регулирования, иных нормативных правовых актов Республики Казахстан либо решений Евразийской экономической комиссии;";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4-3), 4-4), 4-5), 4-6), 4-7), 4-8), 4-9), 4-10), 4-11), 4-12), 4-13), 4-14), 4-15), 4-16), 4-17), 4-18), 4-19), 4-20), 4-21), 4-22), 4-23), 4-24) и 4-25) следующего содержания:</w:t>
      </w:r>
    </w:p>
    <w:bookmarkEnd w:id="133"/>
    <w:bookmarkStart w:name="z1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"4-3) внесение предложений государственным органам о приведении нормативных правовых актов и правовых актов, затрагивающих объекты технического регулирования, в соответствие с законодательством Республики Казахстан в области технического регулирования, техническими регламентами и национальными стандартами;</w:t>
      </w:r>
    </w:p>
    <w:bookmarkEnd w:id="134"/>
    <w:bookmarkStart w:name="z19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35"/>
    <w:bookmarkStart w:name="z19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36"/>
    <w:bookmarkStart w:name="z19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37"/>
    <w:bookmarkStart w:name="z19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4-7) осуществление государственного контроля в сфере реализации ювелирных и других изделий;</w:t>
      </w:r>
    </w:p>
    <w:bookmarkEnd w:id="138"/>
    <w:bookmarkStart w:name="z19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4-8) создание консультативно-совещательных органов в интересах обеспечения безопасности продукции и процессов;</w:t>
      </w:r>
    </w:p>
    <w:bookmarkEnd w:id="139"/>
    <w:bookmarkStart w:name="z19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4-9) утверждение для применения на территории Республики Казахстан в целях обеспечения соблюдения требований технического регламента Евразийского экономического союза, проведения исследований (испытаний) и измерений при оценке соответствия объектов технического регулирования требованиям технического регламента Евразийского экономического союза национальные (государственные) стандарты государств–членов Евразийского экономического союза в качестве национальных стандартов Республики Казахстан;</w:t>
      </w:r>
    </w:p>
    <w:bookmarkEnd w:id="140"/>
    <w:bookmarkStart w:name="z19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4-10) разработка разрешительных требований к экспертам-аудиторам по подтверждению соответствия, перечня документов, подтверждающих соответствие им, а также правил аттестации, продления действия аттестатов экспертов-аудиторов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141"/>
    <w:bookmarkStart w:name="z19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4-11) разработка правил разработки, экспертизы, принятия, изменения и отмены технических регламентов;</w:t>
      </w:r>
    </w:p>
    <w:bookmarkEnd w:id="142"/>
    <w:bookmarkStart w:name="z20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4-12) разработка правил отзыва продукции, не соответствующей требованиям технических регламентов;</w:t>
      </w:r>
    </w:p>
    <w:bookmarkEnd w:id="143"/>
    <w:bookmarkStart w:name="z20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4-13) разработка правил оценки соответствия;</w:t>
      </w:r>
    </w:p>
    <w:bookmarkEnd w:id="144"/>
    <w:bookmarkStart w:name="z2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4-14) разработка проверочных листов и критериев оценки степени риска в соответствии с Предпринимательским кодексом Республики Казахстан по проведению государственного контроля и надзора в области технического регулирования в части выпуска в обращение продукции на ее соответствие требованиям технических регламентов;</w:t>
      </w:r>
    </w:p>
    <w:bookmarkEnd w:id="145"/>
    <w:bookmarkStart w:name="z2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4-15) разработка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безопасности;</w:t>
      </w:r>
    </w:p>
    <w:bookmarkEnd w:id="146"/>
    <w:bookmarkStart w:name="z20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4-16) разработка правил принятия решений о включении или исключении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147"/>
    <w:bookmarkStart w:name="z20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4-17) разработка правил реализации принципов надлежащей лабораторной практики;</w:t>
      </w:r>
    </w:p>
    <w:bookmarkEnd w:id="148"/>
    <w:bookmarkStart w:name="z2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4-18) разработка правил формирования, ведения и сопровождения реестра технического регулирования;</w:t>
      </w:r>
    </w:p>
    <w:bookmarkEnd w:id="149"/>
    <w:bookmarkStart w:name="z20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4-19) разработка технических регламентов;</w:t>
      </w:r>
    </w:p>
    <w:bookmarkEnd w:id="150"/>
    <w:bookmarkStart w:name="z20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4-20) разработка правил по утверждению и регистрации одобрений типа транспортного средства, одобрений типа шасси;</w:t>
      </w:r>
    </w:p>
    <w:bookmarkEnd w:id="151"/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4-21) разработка правил по проверке правильности и обоснованности оформления одобрений типа транспортного средства, одобрений типа шасси;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4-22) разработка правил присвоения международных идентификационных кодов изготовителям транспортных средств;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4-23) разработка формы свидетельства о присвоении международного идентификационного кода изготовителю транспортного средства;</w:t>
      </w:r>
    </w:p>
    <w:bookmarkEnd w:id="154"/>
    <w:bookmarkStart w:name="z2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4-24) представление интересов Республики Казахстан в международных и региональных организациях по аккредитации;";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взаимодействие с экспертными советами, физическими и юридическими лицами по вопросам технического регулирования;</w:t>
      </w:r>
    </w:p>
    <w:bookmarkEnd w:id="156"/>
    <w:bookmarkStart w:name="z21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переговорной позиции по вопросам технического регулирования и представление Республики Казахстан в международных и региональных организациях по техническому регулированию, оценке соответствия и аккредитации в области оценки соответствия;";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подготовка предложений об отмене действия документов об оценке соответствия в соответствии с законодательством Республики Казахстан;";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Казахстан":</w:t>
      </w:r>
    </w:p>
    <w:bookmarkEnd w:id="159"/>
    <w:bookmarkStart w:name="z2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160"/>
    <w:bookmarkStart w:name="z22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"/>
    <w:bookmarkStart w:name="z2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функциях центрального аппарата:</w:t>
      </w:r>
    </w:p>
    <w:bookmarkEnd w:id="162"/>
    <w:bookmarkStart w:name="z2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шестьдесят третий исключить;</w:t>
      </w:r>
    </w:p>
    <w:bookmarkEnd w:id="163"/>
    <w:bookmarkStart w:name="z2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двести восемьдесят четыре, двести восемьдесят пять, двести восемьдесят шесть, двести восемьдесят семь, двести восемьдесят восемь и двести восемьдесят девять следующего содержания:</w:t>
      </w:r>
    </w:p>
    <w:bookmarkEnd w:id="164"/>
    <w:bookmarkStart w:name="z2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165"/>
    <w:bookmarkStart w:name="z22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экспертных советов в области технического регулирования;</w:t>
      </w:r>
    </w:p>
    <w:bookmarkEnd w:id="166"/>
    <w:bookmarkStart w:name="z2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состава экспертных советов в области технического регулирования и положения о них;</w:t>
      </w:r>
    </w:p>
    <w:bookmarkEnd w:id="167"/>
    <w:bookmarkStart w:name="z2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168"/>
    <w:bookmarkStart w:name="z2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169"/>
    <w:bookmarkStart w:name="z2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регламенты;";</w:t>
      </w:r>
    </w:p>
    <w:bookmarkEnd w:id="170"/>
    <w:bookmarkStart w:name="z2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1"/>
    <w:bookmarkStart w:name="z2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сто семьдесят шесть следующего содержания:</w:t>
      </w:r>
    </w:p>
    <w:bookmarkEnd w:id="172"/>
    <w:bookmarkStart w:name="z2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технических регламентов по вопросам, входящим в компетенцию, по согласованию с уполномоченным органом в области технического регулирования;".</w:t>
      </w:r>
    </w:p>
    <w:bookmarkEnd w:id="173"/>
    <w:bookmarkStart w:name="z23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</w:t>
      </w:r>
    </w:p>
    <w:bookmarkEnd w:id="174"/>
    <w:bookmarkStart w:name="z23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175"/>
    <w:bookmarkStart w:name="z23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bookmarkStart w:name="z23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"70) разрабатывает, утверждает, отменяет, приостанавливает технические регламенты, а также вносит изменения и (или) дополнения в технические регламенты по вопросам, входящим в компетенцию, по согласованию с уполномоченным органом в области технического регулирования;";</w:t>
      </w:r>
    </w:p>
    <w:bookmarkEnd w:id="178"/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70-1), 70-2), 70-3), 70-4, 70-5) и 70-6) следующего содержания:</w:t>
      </w:r>
    </w:p>
    <w:bookmarkEnd w:id="179"/>
    <w:bookmarkStart w:name="z2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"70-1) создает экспертные советы в области технического регулирования;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70-2) утверждает состав экспертных советов в области технического регулирования и положение о них;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70-3) разрабатывает и исполняет планы мероприятий по реализации технических регламентов, в том числе Евразийского экономического союза;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70-4)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70-6) подготавливает и вносит в уполномоченный орган в области технического регулирования в порядке, установленном законодательством Республики Казахстан, предложения о разработке технических регламентов или изменений и (или) дополнений в технические регламенты;".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