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93f6a" w14:textId="dc93f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августа 2021 года № 560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Передать в установленном законодательством Республики Казахстан порядке республиканское имущество в оплату акций некоммерческого акционерного общества "Государственная корпорация "Правительство для граждан":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баланса республиканского государственного учреждения "Министерство цифрового развития, инноваций и аэрокосмической промышленности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 баланса республиканского государственного учреждения "Комитет государственных услуг Министерства цифрового развития, инноваций и аэрокосмической промышленности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принять меры, вытекающие из настоящего постановления.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2021 года № 560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республиканского имущества, передаваемого с баланса республиканского государственного учреждения "Министерство цифрового развития, инноваций и аэрокосмической промышленности Республики Казахстан" в оплату акций некоммерческого акционерного общества "Государственная корпорация "Правительство для граждан"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1709"/>
        <w:gridCol w:w="7287"/>
        <w:gridCol w:w="464"/>
        <w:gridCol w:w="2199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Инвентарный номер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имущества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Площадь/ Количество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231001000019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участок, Карагандинская область, Каркаралинский район, г.Каркаралинск, ул. Т.Аубакирова, соорж. 21, н.п. 2а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09:143:001:601) (S= 0.0587 га)</w:t>
            </w:r>
          </w:p>
          <w:bookmarkEnd w:id="7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Административное здание, Карагандинская область, Каркаралинский район, г. Каркаралинск, ул. Т.Аубакирова, сооружение 21, н.п. 2а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09:143:001:601:1/2а) (пл.383,4 кв.м.)</w:t>
            </w:r>
          </w:p>
          <w:bookmarkEnd w:id="8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231001000018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участок, Карагандинская область, г. Балхаш, ул. Ленина, д.37А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09:108:002:106:1) (S= 0,0430 га)</w:t>
            </w:r>
          </w:p>
          <w:bookmarkEnd w:id="9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Нежилое помещение, Карагандинская область, г. Балхаш, ул. Ленина, д. 37А, каб.102,105,107,109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09:108:002:106:1:2/А) (пл.46.4 кв.м.)</w:t>
            </w:r>
          </w:p>
          <w:bookmarkEnd w:id="10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231001000020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Земельный участок, Карагандинская область, г. Караганда, район имени Казыбек би, ул. Абая, строение 72/2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09:142:117:288) (S=0,0618га)</w:t>
            </w:r>
          </w:p>
          <w:bookmarkEnd w:id="11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0,0618 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Часть административного здания, Карагандинская область, г. Караганда, район имени Казыбек би, ул. Абая, строение 72/2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09:142:117:288:1:3) (пл. 814.4 кв.м.)</w:t>
            </w:r>
          </w:p>
          <w:bookmarkEnd w:id="12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231001000021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Земельный участок, Карагандинская область, г. Сарань, ул. Жамбыла д. 85/3 (кадастровый номер 09:144:007:289) (S=0,1942га)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Административное здание, Карагандинская область, г. Сарань, ул. Жамбыла, д. 85/3 (кадастровый номер 09:144:007:289:1/А) (пл.734,5 кв.м.)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231001000022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Земельный участок, Карагандинская область, Улытауский район, с.о. Улытауский, с. Улытау, ул. Аманкельды, уч. 29а (кадастровый номер 09:106:001:712) (S=0,0696га)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Служебное помещение, Карагандинская область, Улытауский район, с.о.Улытауский, с. Улытау, ул. Аманкельды, 29а (кадастровый номер 09:106:001:712:1/А) (пл.29,3 кв.м.)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231001000023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Земельный участок, Карагандинская область, г. Сатпаев, ул. Мәңгілік Ел, д.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09:112:001:006) (S=0,0213га)</w:t>
            </w:r>
          </w:p>
          <w:bookmarkEnd w:id="13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Помещение, Карагандинская область, г.Сатпаев, ул. Мәңгілік Ел, д.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09:112:001:006/А) (пл.239,3 кв.м.)</w:t>
            </w:r>
          </w:p>
          <w:bookmarkEnd w:id="14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231001000024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Земельный участок, Карагандинская область, Осакаровский район, п. Осакаровка, ул. Пристанционная, д.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(кадастровый номер 09:137:016:116 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(S=0,1609га, в т.ч.доля 0,0901га)</w:t>
            </w:r>
          </w:p>
          <w:bookmarkEnd w:id="15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Административное здание, Карагандинская область, Осакаровский район, п. Осакаровка, ул. Пристанционная, д.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09:137:016:116:9:002/А) (пл.693,3 кв.м)</w:t>
            </w:r>
          </w:p>
          <w:bookmarkEnd w:id="16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231001000025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Земельный участок, Карагандинская область, г. Каражал, ул. Ленина д.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09:110:004:439) (S=0,0629га)</w:t>
            </w:r>
          </w:p>
          <w:bookmarkEnd w:id="17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Здание административного учреждения, Карагандинская область, г. Каражал, ул. Ленина д.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09:110:004:439:1) (пл.550,6 кв.м.)</w:t>
            </w:r>
          </w:p>
          <w:bookmarkEnd w:id="18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231001000026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Земельный участок, Карагандинская область, район Бухар-Жырауский, п. Ботакара, ул. Шопана д.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(кадастровый номер 09:140:022:709) (S=0,0690 га)</w:t>
            </w:r>
          </w:p>
          <w:bookmarkEnd w:id="19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Здание АБК, Карагандинская область, район Бухар-Жырауский, п. Ботакара, ул. Шопанай д. 3 (кадастровый номер 09:140:022:709:1/А) (пл.312,7 кв.м).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231001000027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Земельный участок, Карагандинская область, Абайский район, г. Абай, ул. Абая, строение 54 (кадастровый номер 09:141:007:046)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(S=0,1800, в т.ч. доля 0,0735га)</w:t>
            </w:r>
          </w:p>
          <w:bookmarkEnd w:id="20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Часть административного здания, Карагандинская область, Абайский район, г. Абай, ул. Абая, строение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09:141:007:046:2/А) (пл. 177.4кв.м.)</w:t>
            </w:r>
          </w:p>
          <w:bookmarkEnd w:id="21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231001000028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Земельный участок, Карагандинская область, Нуринский район, п. Нура, ул. Сулейменовых, строение 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09:136:032:454) (S=0,0665га)</w:t>
            </w:r>
          </w:p>
          <w:bookmarkEnd w:id="22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Здание, Карагандинская область, Нуринский район, п. Нура,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Сулейменовых, строение 2/2,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09:136:032:000:1/А) (пл.380,8 кв.м.)</w:t>
            </w:r>
          </w:p>
          <w:bookmarkEnd w:id="23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Административное здание, Жамбылская область, г. Тараз, ул. Колбасшы Койгельди, здание 158А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06:097:001:115:2:158А/А) (пл. 1663.8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земельном участке, Жамбылская область, г. Тараз, ул. Колбасшы Койгельди, здание 158А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06:097:001:115:2) (S= 0.6547 га)</w:t>
            </w:r>
          </w:p>
          <w:bookmarkEnd w:id="24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1663,8/0,6547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Административное здание, Жамбылская область, г. Тараз, ул. Колбасшы Койгелды 158а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06:097:001:115;2:158А/А-) (пл. 680.8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земельном участке, Жамбылская область, г. Тараз, ул. Колбасшы Койгельди, здание 158А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06:097:001:115:2) (S= 0.6547 га)</w:t>
            </w:r>
          </w:p>
          <w:bookmarkEnd w:id="25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Административное здание, Жамбылская область, Таласский район, г.Каратау, ул.Алия Молдагулова д. 49 (кадастровый номер 06:099:001:123:9:49/А) (пл.275,2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Жамбылская область, Таласский район, г. Каратау, ул. Алия Молдагулова,д.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06:099:001:123:9) (S= 0.155 га)</w:t>
            </w:r>
          </w:p>
          <w:bookmarkEnd w:id="26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275,2/0,155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Административное здание, Жамбылская область, Жамбылский район, с.о Асинский, с. Аса, ул. Абай, здание 127 (кадастровый номер 06:099:001:123:9:49/А) (пл.275,2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земельном участке, Жамбылская область, Жамбылский район, с.о Асинский, с. Аса, ул. Абай, здание 127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06:088:014:640) (S= 0.0817 га)</w:t>
            </w:r>
          </w:p>
          <w:bookmarkEnd w:id="27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275,2/0,0817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Административное здание, Жамбылская область, Мойынкумский район, с. Мойынкум, ул. К.Рыскулбекова, 2К (кадастровый номер 06:093:028:922/А) (пл. 214.5 кв.м.)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Сарай, Жамбылская область, Мойынкумский район, с. Мойынкум, ул. К.Рыскулбекова,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06:093:028:922/Г) (пл. 59.9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Жамбылская область, Мойынкумский район, с. Мойынкум, ул. К.Рыскулбекова,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06:093:028:922) (S= 0.2567 га)</w:t>
            </w:r>
          </w:p>
          <w:bookmarkEnd w:id="28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274,4/0,2567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Пристройка, Западно-Казахстанская область, Акжаикский район, с.о. Чапаевский, с. Чапаев, пер. Акжаик, д. 2 (кадастровый номер 08:131:001:740:2/А1) (пл. 60,9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Пристройка, Западно-Казахстанская область, Акжаикский район, с.о.Чапаевский, с. Чапаев, пер. Акжаик, д. 2 (кадастровый номер 08:131:001:740:2/А2) (пл. 5.9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Западно-Казахстанская область, Акжаикский район, с.о. Чапаевский, с. Чапаев, пер. Акжаик, д.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(кадастровый номер 08:131:001:740:2) </w:t>
            </w:r>
          </w:p>
          <w:bookmarkEnd w:id="29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Административное здание, Западно-Казахстанская область,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 район, г. Аксай, ул. Железнодорожная, д. 123А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08:129:005:856:1/А) (пл. 513.0кв.м.)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Пристройка, Западно-Казахстанская область,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 район, г. Аксай, ул. Железнодорожная, д. 123А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08:129:005:085:6/а1) (пл. 5.6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Пристройка, Западно-Казахстанская область, Бурлинский район, г. Аксай, ул. Железнодорожная, д. 123А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08:129:005:085:6/а2) (пл. 5.6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земельном участке, Западно-Казахстанская область,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 район, г. Аксай, ул. Железнодорожная, д. 123А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(кадастровый номер 08:129:005:085) </w:t>
            </w:r>
          </w:p>
          <w:bookmarkEnd w:id="30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Сарай, Западно-Казахстанская область, Таскалинский район, с.о.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Таскалинский, с.Таскала, ул. Жукова, д.25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08:124:023:045/2) (пл. 27.65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Западно-Казахстанская область, Таскалинский район, с.о. Таскалинский, с. Таскала, ул. Жукова, д.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(кадастровый номер 08:124:023:045) </w:t>
            </w:r>
          </w:p>
          <w:bookmarkEnd w:id="31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Здание, Западно-Казахстанская область, Бокейординский район, с.о. Сайхинский, с. Сайхин, ул. Бергалиев, здание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08:126:013:113:2:1/А) (пл. 101.6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земельном участке, Западно- Казахстанская область, Бокейординский район, с.о. Сайхинский, с. Сайхин, ул. Бергалиев, здание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08:126:013:113:2:1) (S= 0.217 га)</w:t>
            </w:r>
          </w:p>
          <w:bookmarkEnd w:id="32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101,6/0,217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Нежилое здание, Западно-Казахстанская область, Теректинский район, с.о. Федоровский, с. Федоровка, ул. Сұнқар, здание 24 (кадастровый номер 08:125:001:105:5:24/часть А) (пл. 282.0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Западно-Казахстанская область, Теректинский район, с.о. Федоровский, с. Федоровка, ул. Сұнқар, здание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08:125:001:105:5) (S= 0.2267 га)</w:t>
            </w:r>
          </w:p>
          <w:bookmarkEnd w:id="33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282,0/0,2267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Административное здание (заборы), Западно-Казахстанская область, Жангалинский район, с.о. Жангалинский, с. Жангала, ул. Халыктар Достыгы, д. 63, пом.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08:115:040:231:9:1/А) (пл. 96.7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земельном участке, Западно-Казахстанская область, Жангалинский район, с.о. Жангалинский, с. Жангала, ул. Халыктар Достыгы, д. 63, пом.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08:115:040:231:9) (S= 0.18 га)</w:t>
            </w:r>
          </w:p>
          <w:bookmarkEnd w:id="34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96,7/0,18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Здание, Западно-Казахстанская область, Каратобинский район, с.о. Каратобинский, с. Қаратөбе, ул. Курмангалиева, зд.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08:120:035:490:1/А) (пл. 101.24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земельном участке, Западно- Казахстанская область, Каратобинский район, с.о. Каратобинский, с. Қаратөбе, ул. Курмангалиева, зд.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08:120:035:490) (S= 0.1915 га)</w:t>
            </w:r>
          </w:p>
          <w:bookmarkEnd w:id="35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101,24/0,1915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Административное здание, Западно-Казахстанская область, Жанибекский, с.о. Жанибекский, с. Жанибек, ул. Иманова, Здание 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08:116:037:139:1:79/А) (пл. 109.5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земельном участке, Западно-Казахстанская область, Жанибекский, с.о. Жанибекский, с. Жанибек, ул. Иманова, здание 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08:116:037:139:1) (S= 5/2114 га)</w:t>
            </w:r>
          </w:p>
          <w:bookmarkEnd w:id="36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109,5/2114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Административное здание с подвалом, Западно-Казахстанская область, Сырымский, с.о. Жымпитинский, с. Жымпитинский,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Казахстанская, здание 11 н.п.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08:122:034:007:1:2/А) (пл. 329.3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Западно-Казахстанская область, Сырымский, с.о. Жымпитинский, с.Жымпитинский, ул. Казахстанская, здание 11 н.п.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(кадастровый номер 08:122:034:007) (S= 0.0703 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Пристройка, Западно-Казахстанская область, Сырымский, с.о. Жымпитинский, с. Жымпитинский, ул. Казахстанская, здание 11 н.п.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08:122:034:007:1:2/а1) (пл. 26.4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Административное здание с подвалом, Западно-Казахстанская область,Сырымский, с.о. Жымпитинский, с. Жымпитинский,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Казахстанская, здание 11 н.п.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08:122:034:007:1/А) (пл. 157.9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Пристройка, Западно-Казахстанская область, Сырымский, с.о. Жымпитинский, с. Жымпитинский, ул. Казахстанская, здание 11 н.п.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08:122:034:007:1:2/а2) (пл. 7.2 кв.м.)</w:t>
            </w:r>
          </w:p>
          <w:bookmarkEnd w:id="37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520,8/0,0703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Здание, Западно-Казахстанская область, г. Уральск, ул. Жамбыла,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08:130:025:520:81/И) (пл. 503.9кв.м.)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Пристройка, Западно-Казахстанская область, г.Уральск, ул. Жамбыла, д. 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(кадастровый номер 08:130:025:520:81/И2) (пл. 41.7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земельном участке, Западно-Казахстанская область, г.Уральск, ул. Жамбыла, д. 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08:130:025:520) (S= 0.2315 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Трансформаторная, Западно-Казахстанская область, г.Уральск, ул. Жамбыла, д. 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08:130:025:607:81/Р) (пл. 47.3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Канализационная насосная станция, Западно-Казахстанская область, г. Уральск, ул. Жамбыла, д. 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08:130:025:607:81/С) (пл. 16,2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земельном участке, Западно-Казахстанская область, г.Уральск, ул. Жамбыла, д. 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08:130:025:607) (S= 0.0576 га)</w:t>
            </w:r>
          </w:p>
          <w:bookmarkEnd w:id="38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611,8/0,2891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Жилая пристройка, Западно-Казахстанская область, Таскалинский район, с.о. Таскалинский, с. Таскала, ул. Жукова, д.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08:124:023:045/А2) (пл. 21.9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Административное здание, Западно-Казахстанская область, Таскалинский район, с.о. Таскалинский, с. Таскала, ул. Жукова, д.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08:124:023:045/А) (пл. 128.5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Западно-Казахстанская область, Таскалинский район, с.о. Таскалинский, с. Таскала, ул. Жукова, д.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08:124:023:045) (S= 0.1968 га)</w:t>
            </w:r>
          </w:p>
          <w:bookmarkEnd w:id="39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150,4/0,1968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Баня, Западно-Казахстанская область, Таскалинский район, с.о. Таскалинский, с. Таскала, ул. Жукова, д.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08:124:023:045/3) (пл. 21.33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Западно-Казахстанская область, Таскалинский район, с.о. Таскалинский, с. Таскала, ул. Жукова, д.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08:124:023:045)</w:t>
            </w:r>
          </w:p>
          <w:bookmarkEnd w:id="40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Гараж, Западно-Казахстанская область, Таскалинский район, с.о. Таскалинский, с. Таскала, ул. Жукова, д.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08:124:023:045/1) (пл. 28.44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Западно-Казахстанская область, Таскалинский район, с.о. Таскалинский, с. Таскала, ул. Жукова, д.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08:124:023:045)</w:t>
            </w:r>
          </w:p>
          <w:bookmarkEnd w:id="41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Летняя кухня, Западно-Казахстанская область, Таскалинский район, с.о. Таскалинский, с.Таскала, ул. Жукова, д.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08:124:023:045/4) (пл. 21,62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Западно-Казахстанская область, Таскалинский район, с.о. Таскалинский, с. Таскала, ул. Жукова, д.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08:124:023:045)</w:t>
            </w:r>
          </w:p>
          <w:bookmarkEnd w:id="42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Забор, Западно-Казахстанская область, Таскалинский район, с.о. Таскалинский, с. Таскала, ул. Жукова, д.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08:124:023:045/I) (пл. 1,0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Западно-Казахстанская область, Таскалинский район, с.о. Таскалинский, с. Таскала, ул. Жукова, д.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08:124:023:045)</w:t>
            </w:r>
          </w:p>
          <w:bookmarkEnd w:id="43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Сарай, Западно-Казахстанская область, Таскалинский район, с.о.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Таскалинский, с. Таскала, ул. Жукова д. 25 (кадастровый номер 08:124:023:045/5) (пл. 21,15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Западно-Казахстанская область, Таскалинский район, с.о. Таскалинский, с. Таскала, ул. Жукова, д.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08:124:023:045)</w:t>
            </w:r>
          </w:p>
          <w:bookmarkEnd w:id="44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Административное здание, Атырауская область, г. Атырау, п.з. Солтүстік, строение 69 (кадастровый номер 04:066:001:268:6:1) (пл. 2571.96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Атырауская область, г. Атырау, п.з. Солтүстік, строение 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04:066:001:268:6) (S=4 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Тепловая трасса, Атырауская область, г. Атырау, п.з. Солтүстік, строение 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04:066:001:268:6:12) (пл. 271.0 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Кабельные линии, Атырауская область, г. Атырау, п.з. Солтүстік, строение 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04:066:001:268:6:8) (пл. 1.522 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 КПП, Атырауская область, г. Атырау, п.з. Солтүстік, строение 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04:066:001:268:6:6) (пл. 10.23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Пожарная насосная, Атырауская область, г. Атырау, п.з. Солтүстік, строение 69 (кадастровый номер 04:066:001:268:6:5 ) (пл. 29.12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Котельная, Атырауская область, г. Атырау, п.з. Солтүстік, строение 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04:066:001:268:6:4) (пл. 48.16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 связи, Атырауская область, г. Атырау, п.з. Солтүстік, строение 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04:066:001:268:6:14) (пл. 0.907 км.)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Водопровод, Атырауская область, г. Атырау, п.з. Солтүстік, строение 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04:066:001:268:6:10) (пл. 255 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Газопровод, Атырауская область, г. Атырау, п.з. Солтүстік, строение 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04:066:001:268:6:13) (пл. 15 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Павильон, Атырауская область, г. Атырау, п.з. Солтүстік, строение 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04:066:001:268:6:3) (пл. 19,3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Автотранспортный цех, Атырауская область, г. Атырау, п.з. Солтүстік, строение 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04:066:001:268:6:2) (пл. 627,7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Канализация, Атырауская область, г. Атырау, п.з. Солтүстік, строение 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04:066:001:268:6:11) (пл. 203 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 КПП, Атырауская область, г. Атырау, п.з. Солтүстік, строение 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04:066:001:268:6:7) (пл. 10.23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Трансформаторная подстанция, Атырауская область, г. Атырау, п.з. Солтүстік, строение 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04:066:001:268:6) (пл. 46.1 кв.м.)</w:t>
            </w:r>
          </w:p>
          <w:bookmarkEnd w:id="45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кв.м./га/км/м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3362,8/4/2,429/744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Холодная пристройка, Атырауская область, Кызылкогинский район, с.о. Миялы, с. Миялы, ул. Абай Кұнанбаев, зд.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04:062:007:361/а) (пл. 7.5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Атырауская область, Кызылкогинский район, с.о. Миялы, с. Миялы, ул. Абай Кұнанбаев, зд.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04:062:007:361) (S=.0.198 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Контора, Атырауская область, Кызылкогинский район, с.о. Миялы, с. Миялы, ул. Абай Кұнанбаев, зд.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04:062:007:361:1/А) (пл. 280.0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Котельная, Атырауская область, Кызылкогинский район, с.о. Миялы, с. Миялы, ул. Абай Кұнанбаев, зд.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04:062:007:361/Г) (пл. 15.8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Пристройка, Атырауская область,Кызылкогинский район, с.о.Миялы, с. Миялы, ул.Абай Кұнанбаев, зд.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04:062:007:361/А2) (пл.9,9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Пристройка, Атырауская область,Кызылкогинский район, с.о. Миялы, с. Миялы, ул. Абай Кұнанбаев, зд.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04:062:007:361/А1) (пл. 47.3кв.м.)</w:t>
            </w:r>
          </w:p>
          <w:bookmarkEnd w:id="46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360,5/0,198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Административное здание, Алматинская область, Алакольский район, г. Ушарал, ул. 8 Март, зд. 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03:271:003:1270:1/А) (пл. 668.2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Алматинская область, Алакольский район, г. Ушарал, ул. 8 Март, зд. 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03:271:003:127:0) (S=0.0672 га)</w:t>
            </w:r>
          </w:p>
          <w:bookmarkEnd w:id="47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668,2/0,0672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Нежилое строение, Алматинская область, Коксуский район, с.о.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Балпыкский, с. Балпык би, ул. И. Измайлов, зд.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03:261:003:505:10/А) (пл. 468.8кв.м.)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Нежилое строение, Алматинская область, Коксуский район, с.о.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Балпыкский, с. Балпык би, ул. И. Измайлов, зд.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03:261:003:505:10/Б) (пл. 46.9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Алматинская область, Коксуский район, с.о.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Балпыкский, с. Балпык би, ул. И. Измайлов, зд.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03:261:003:505) (S=1240.98 кв.м.)</w:t>
            </w:r>
          </w:p>
          <w:bookmarkEnd w:id="48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515,7/1240,98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Административное здание, Алматинская область, Каратальский район, г. Үштөбе, пр. Абылай хана, строение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03:270:012:732:1/А) (пл. 513.4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Алматинская область, Каратальский район, г.Үштөбе, пр. Абылай хана, строение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03:270:012:732) (S=0.2269 га)</w:t>
            </w:r>
          </w:p>
          <w:bookmarkEnd w:id="49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513,4/0,2269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Контора, Алматинская область, Енбекшиказахский район, с.о.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Шелекский, с. Шелек, ул. Бижанова, д.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03:044:255:117:4:/А) (пл. 648.7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Крыльцо, Алматинская область, Енбекши казахский район, с.о.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Шелекский, с. Шелек, ул. Бижанова, д.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03:044:255:117:4:/а) (пл. 0,0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Алматинская область, Енбекшиказахский район, с.о. Шелекский, с. Шелек, ул. Бижанова, д.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03:044:255:117:4) (S=0.2225 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Административное здание, Алматинская область, Енбекшиказахский район, с.о. Шелекский, с. Шелек, ул. Бижанова, д.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03:044:255:117:4:1/А) (пл. 589.3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Котельная, Алматинская область, Енбекшиказахский район, с.о. Шелекский, с. Шелек, ул. Бижанова, д.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03:044:255:117:4:/А1) (пл. 28.1кв.м.)</w:t>
            </w:r>
          </w:p>
          <w:bookmarkEnd w:id="50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1266,1/0,2225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Административное здание, Алматинская область, г. Текели, ул. Тауелсіздік, д.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03:269:007:133:09) (пл. 1034.5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земельном участке, Алматинская область, г. Текели, ул. Тауелсіздік, д.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03:269:007:133:09) ( S=0.0591 га)</w:t>
            </w:r>
          </w:p>
          <w:bookmarkEnd w:id="51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1034,5/0,0591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Административное здание, Алматинская область, Аксуский район, с.о. Жансугуровский, с. Жансугуров, ул. Желтоқсан, строение 1 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03:254:052:322:1/А) (пл. 74.5кв.м.)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Алматинская область, Аксуский район, с.о. Жансугуровский, с. Жансугуров, ул. Желтоқсан, строение 1 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03:254:052:322) ( S=0.0826 га)</w:t>
            </w:r>
          </w:p>
          <w:bookmarkEnd w:id="52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74,5/0,0826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Административное здание, Павлодарская область, р-н Щербактинский, с.о. Шарбактинский, с. Шарбакты, ул. Малайсары Тархана, здание 42/1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14:213:100:339:1/А) (пл. 239.3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Павлодарская область, р-н Щербактинский, с.о. Шарбактинский, с. Шарбакты, ул. Малайсары Тархана, здание 42/1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14:213:100:339) (S= 0.33 га)</w:t>
            </w:r>
          </w:p>
          <w:bookmarkEnd w:id="53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239,3/0,33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Часть административного здания, Павлодарская область, г. Павлодар, ул. Толстого, строение 10, н.п.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14:218:012:124:3:626:3/А) (пл. 197.2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Павлодарская область, г. Павлодар, ул. Толстого, строение 10, н.п.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14:218:012:124:3) (S= 0.0221 га)</w:t>
            </w:r>
          </w:p>
          <w:bookmarkEnd w:id="54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197,2/0,0221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Служебное помещение, Павлодарская область,Майский район, с.о. Коктубекский, с. Коктобе, ул. Сакена Сейфуллина, строение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14:210:028:292:1/А) (пл. 93.7кв.м.)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Павлодарская область, Майский район, с.о. Коктубекский, с. Коктобе, ул. Сакена Сейфуллина, строение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14:210:028:292) (S= 0.0252 га)</w:t>
            </w:r>
          </w:p>
          <w:bookmarkEnd w:id="55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93,7/0,0252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Административное здание, Павлодарская область, г. Павлодар, ул. Михаила Исиналиева, строение 24, н.п.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14:218:012:122:6:80:3) (пл. 1109.8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земельном участке, Павлодарская область, г. Павлодар, ул. Михаила Исиналиева, строение 24, н.п.1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14:218:012:122:6) (S= 0.0454 га)</w:t>
            </w:r>
          </w:p>
          <w:bookmarkEnd w:id="56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1109,8/0,0454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Административное здание, Павлодарская область,район Аққулы, с.о. Аққулы, с. Аққулы, ул. Ташимова, здание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14:209:120:368:1/А) (пл. 314.8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котельной, Павлодарская область, район Аққулы, с.о. Аққулы, с. Аққулы, ул. Ташимова, здание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14:209:120:368:1/Б) (пл. 63.5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земельном участке, Павлодарская область,район Аққулы, с.о. Аққулы, с Аққулы, ул. Ташимова, здание 114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14:209:120:368) (S= 0.1938 га)</w:t>
            </w:r>
          </w:p>
          <w:bookmarkEnd w:id="57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378,3/0,1938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Административное здание, Павлодарская область, Иртышский район, с.о. Иртышский, с. Иртышск, ул. Исы Байзакова, строение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14:216:003:572:1:15) (пл. 82.7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земельном участке, Павлодарская область, Иртышский район, с.о. Иртышский, с. Иртышск, ул. Иса Байзакова, строение 14 (кадастровый номер 14:216:003:572) (S= 0.021 га)</w:t>
            </w:r>
          </w:p>
          <w:bookmarkEnd w:id="58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82,7/0,021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Часть административного здания, Павлодарская область, Железинский район, с.о. Железинский, с. Железинка, ул. Квиткова, строение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14:206:170:685:1/А) (пл. 249.7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земельном участке, Павлодарская область, Железинский район, с.о. Железинский, с. Железинка, ул. Квиткова, строение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14:206:170:685) (S= 0.0305 га)</w:t>
            </w:r>
          </w:p>
          <w:bookmarkEnd w:id="59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249,7/0,0305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Здание, Кызылординская область, Казалинский район, п. Айтеке би, ул. Жанкожа Нурмухамедулы, д. 98А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(кадастровый номер 10:150:002:000:(57:0098:234Н/00364:234Н/003:64)/А)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(пл. 27.51 кв.м.)</w:t>
            </w:r>
          </w:p>
          <w:bookmarkEnd w:id="60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Административное здание, Кызылординская область, Аральский район, г. Аральск, ул. Карасакал Еримбет, здание 27/2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10:147:008:000:(47:27-2:132Н/00147)/А) (пл. 126.4кв.м.)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Кызылординская область, Аральский район, г. Аральск, ул. Карасакал Еримбет, здание 27/2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(кадастровый номер 10:147:008:000:(47:27-2:132) </w:t>
            </w:r>
          </w:p>
          <w:bookmarkEnd w:id="61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Административное здание, Кызылординская область, Кармакшинский район, п. Жосалы, ул. Амангельди Иманов, здание 42Б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10:151:001:213/А) (пл. 40,3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Кызылординская область, Кармакшинский район, п. Жосалы, ул. Амангельди Иманов, здание 42Б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(кадастровый номер 10:151:001:213) </w:t>
            </w:r>
          </w:p>
          <w:bookmarkEnd w:id="62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Помещение, Кызылординская область, Жалагашский район, п. Жалагаш, ул. Айтеке Би, строение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10:148:003:162:2) (пл. 26,4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Кызылординская область, Жалагашский район, п. Жалагаш, ул. Айтеке Би, строение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10:148:003:162:2)</w:t>
            </w:r>
          </w:p>
          <w:bookmarkEnd w:id="63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Административное здание, Кызылординская область, Жанакорганский район, п. Жанакорган, ул. Зулпыхар Мусаханов, д.2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(кадастровый номер 10:149:001:000:(4:002б:434Н/00405:434Н/00405)/А) (пл. 47.3кв.м.)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Кызылординская область, Жанакорганский район, п.Жанакорган, ул. Зулпыхар Мусаханов, д.2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(кадастровый номер 10:149:001:000:(4:002б:434Н/00405:434) </w:t>
            </w:r>
          </w:p>
          <w:bookmarkEnd w:id="64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Контора, Кызылординская область, Шиелийский район, п. Шиели, ул. Турар Рыскулов, д. 70А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10:154:000:000:(73:008*:380Ч/05703)/1) (пл. 40.4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Кызылординская область, Шиелийский район, п. Шиели, ул. Турар Рыскулов, д. 70А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10:154:000:000:(73:008)</w:t>
            </w:r>
          </w:p>
          <w:bookmarkEnd w:id="65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231001000010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Земельный участок, Восточно-Казахстанская область, Бородулихинский район, с.о. Бородулихинский, с. Бородулиха, ул. Молодежная, д. 25, н.п.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05:241:002:123:4) (S= 0.0188 га.)</w:t>
            </w:r>
          </w:p>
          <w:bookmarkEnd w:id="66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Административное здание, Восточно-Казахстанская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район, с.о. Бородулихинский, с. Бородулиха, ул. Молодежная, д. 25, н.п.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05:241:002:123:4:1/А) (пл. 188.0 кв.м.)</w:t>
            </w:r>
          </w:p>
          <w:bookmarkEnd w:id="67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231001000011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Земельный участок, Восточно-Казахстанская область, Бескарагайский район, с.о. Бескарагайский, с. Бескарагай,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Пушкина, здание 2А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05:240:001:324.) (S= 3.76 га)</w:t>
            </w:r>
          </w:p>
          <w:bookmarkEnd w:id="68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Здание, Восточно-Казахстанская область, Бескарагайский район, с.о. Бескарагайский, с. Бескарагай, ул. Пушкина, зд. 2А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05:240:001:324:2/Часть Д) (пл. 228.0 кв.м.)</w:t>
            </w:r>
          </w:p>
          <w:bookmarkEnd w:id="69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231001000012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Земельный участок, Восточно-Казахстанская область, Глубоковский район, п. Глубокое, ул. Поповича,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22, н.п.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05:068:060:138.) (S= 0,2787 га)</w:t>
            </w:r>
          </w:p>
          <w:bookmarkEnd w:id="70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Офис, Восточно-Казахстанская область, Глубоковский район, 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Глубокое, ул. Поповича, д. 22, н.п.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05:068:060:138:1/А) (пл. 286.8 кв.м.)</w:t>
            </w:r>
          </w:p>
          <w:bookmarkEnd w:id="71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231001000013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Земельный участок, Восточно-Казахстанская область, Жарминский район, с.о. Калбатауский, с. Калбатау, ул. Достык, д.98/1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05:068:060:138.) (S= 0.1385 га)</w:t>
            </w:r>
          </w:p>
          <w:bookmarkEnd w:id="72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0,1385 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Здание, Восточно-Казахстанская область, Жарминский район, с.о. Калбатауский, с. Калбатау, ул. Достык, д. 98/1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05:243:001:782:3/А) (пл. 263.3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Входная группа, Восточно- Казахстанская область, Жарминский район, с.о. Калбатауский, с. Калбатау, ул. Достык, д. 98/1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05:243:001:782:2/а) (пл. 13.8 кв.м.)</w:t>
            </w:r>
          </w:p>
          <w:bookmarkEnd w:id="73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231001000014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Земельный участок, Восточно-Казахстанская область, г. 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Каменогорск, ул. Белинского, д. 37А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05:085:052:850:2) (S= 0.2121 га)</w:t>
            </w:r>
          </w:p>
          <w:bookmarkEnd w:id="74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Часть здания, Восточно-Казахстанская область, г. Усть-Каменогорск, ул. Белинского, д. 37А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05:085:052:850:2/А) (пл. 462.3 кв.м.)</w:t>
            </w:r>
          </w:p>
          <w:bookmarkEnd w:id="75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231001000015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Земельный участок, Восточно-Казахстанская область, Глубоковский район, п. Глубокое, ул. Поповича, д. 20, кв.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05:068:060:061) (S= 0.0033 га)</w:t>
            </w:r>
          </w:p>
          <w:bookmarkEnd w:id="76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Офис, Восточно-Казахстанская область, Глубоковский район, 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Глубокое, ул. Поповича, д. 20, кв.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05:068:060:061:1:33/А) (пл. 42.2 кв.м.)</w:t>
            </w:r>
          </w:p>
          <w:bookmarkEnd w:id="77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231001000016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Земельный участок, Восточно-Казахстанская область,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 п. Касыма Кайсенова, ул.З.Ахметова, здание 5, н.п.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05:079:033:162:4) (S= 0.0191 га)</w:t>
            </w:r>
          </w:p>
          <w:bookmarkEnd w:id="78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Административное помещение, Восточно-Казахстанская область, Уланский район, п. Касыма Кайсенова, ул. З.Ахметова, зд. 5, н.п.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05:079:033:162:4:1:4/А) (пл. 124.0 кв.м.)</w:t>
            </w:r>
          </w:p>
          <w:bookmarkEnd w:id="79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231001000017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Помещение, Восточно-Казахстанская область, Аягозский район, г. Аягоз, ул. А.Танирбергенова, д. 45А, кв.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05:251:008:172:1:6/А) (пл 25.5 кв.м.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земельном участке, Восточно-Казахстанская область,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район, г. Аягоз, ул. А.Танирбергенова, д.45А, кв.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05:251:008:172:1:6)</w:t>
            </w:r>
          </w:p>
          <w:bookmarkEnd w:id="80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Земельный участок, Восточно-Казахстанская область, Аягозский район, г. Аягоз, ул. Танирбергенова, 45а (кадастровый номер 05:251:008:172)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Административное здание, Туркестанская область,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Арыс, ул. Ергобек, здание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19:302:001:199:0/А) (пл. 752.3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Туркестанская область, г.Арыс, ул. Ергобек, здание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19:302:001:199:0) (S=0.1242 га)</w:t>
            </w:r>
          </w:p>
          <w:bookmarkEnd w:id="81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752,3/0,1242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Административное здание, Туркестанская область, Казыгуртский район, с.о.Казыгурт, с. Казыгурт,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Д.Кунаев, зд. 90/3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19:289:104:117:0:1/А) (пл. 517.8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земельном участке, Туркестанская область, Казыгуртский район, с.о. Казыгурт, с. Казыгурт, ул. Д.Кунаев, зд. 90/3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19:289:104:117:0) (S= 0.07168 га)</w:t>
            </w:r>
          </w:p>
          <w:bookmarkEnd w:id="82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517,8/0,07168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Административное здание, Туркестанская область, Жетысайский район, г. Жетысай, ул. Ахмета Яссауи, строение 21Б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19:303:011:919/А) (пл. 257.7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Пристройка, Туркестанская область, Жетысайский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Жетысай, ул. Ахмета Яссауи, строение 21Б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19:303:011:919/Г1) (пл. 9.8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Туалет Туркестанская область, Жетысайский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Жетысай, ул. Ахмета Яссауи, строение 21Б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19:303:011:919/Г2) (пл. 2.4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Прихожая, Туркестанская область, Жетысайский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Жетысай, ул. Ахмета Яссауи, строение 21Б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19:303:011:919/Г) (пл. 9.8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земельном участке, Туркестанская область, Жетысайский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Жетысай, ул. Ахмета Яссауи, строение 21Б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19:303:011:919) (S= 0.090555 га)</w:t>
            </w:r>
          </w:p>
          <w:bookmarkEnd w:id="83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279,7/0,090555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Административное здание, Туркестанская область, Байдибекский район , с.о. Шаянский, с. Шаян, ул. Турар Рыскулов, здание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19:286:080:110:2:1/А) (пл. 192.7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земельном участке, Туркестанская область, Байдибекский район с.о. Шаянский, с. Шаян, ул. Турар Рыскулов, здание 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19:286:080:110:2) (S= 0.1423 га)</w:t>
            </w:r>
          </w:p>
          <w:bookmarkEnd w:id="84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192,7/0,1423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Административное здание, Туркестанская область, Толебийский район, г. Ленгер, ул. Толе би, д.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19:305:006:204:0:1/А) (пл. 458.2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Котельная, Туркестанская область, Толебийский район, г. Ленгер, ул. Толе би, д.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19:305:006:204:0:1/Г1) (пл. 11.0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Туалет, Туркестанская область, Толебийский район, г. Ленгер, ул. Толе би, д.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19:305:006:204:0:1/Г2) (пл. 11.0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Крыльцо, Туркестанская область, Толебийский район, г. Ленгер, ул. Толе би, д.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19:305:006:204:0:1/а1) (пл. 3.0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Туркестанская область, Толебийский район, г. Ленгер, ул. Толе би, д.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19:305:006:204:0) (S= 0.2422 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Гараж, Туркестанская область, Толебийский район, г. Ленгер, ул. Толе би, д.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19:305:006:204:0:1/Г) (пл. 92.0 кв.м.)</w:t>
            </w:r>
          </w:p>
          <w:bookmarkEnd w:id="85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575,2/0,2422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Здание, Туркестанская область, Келесский район, с. Абай,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Д.Конаев, строение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19:296:229:118:3:4/І) (пл. 18.3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Туркестанская область, Келесский район, с. Абай, ул. Д.Конаев, строение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19:296:229:118:3) (S= 0.0832 га)</w:t>
            </w:r>
          </w:p>
          <w:bookmarkEnd w:id="86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18,3/0,0832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Административное здание, Туркестанская область, Отырарский район, с.о. Шаульдерский, с.Шаульдер, пр. Жибек Жолы, здание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19:294:088:808:1/А) (пл. 1082.0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Туркестанская область,Отырарский район, с.о.Шаульдерский, с.Шаульдер, пр. Жибек Жолы, здание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19:294:088:808) (S= 0.2324 га)</w:t>
            </w:r>
          </w:p>
          <w:bookmarkEnd w:id="87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1082,0/0,2324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Административное здание, Туркестанская область, Тюлькубасский район, с.о. Майлыкент, с. Турар Рыскулов,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Т.Рыскулов, строение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19:300:049:736:1/А) (пл. 488.86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Котельная, Туркестанская область, Тюлькубасский район, с.о.Майлыкент, с. Турар Рыскулов, ул. Т.Рыскулов, строение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19:300:049:736:1/Г1) (пл. 21.9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Туркестанская область, Тюлькубасский район, с.о. Майлыкент, с. Турар Рыскулов, ул. Т.Рыскулов, строение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19:300:049:736) (S= 0.1171 га)</w:t>
            </w:r>
          </w:p>
          <w:bookmarkEnd w:id="88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510,76/0,1171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Административное здание, Туркестанская область, Шардаринский район, г. Шардара, ул. Абай, д.20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19:308:003:204:5:1/А) (пл. 875.5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земельном участке, Туркестанская область, Шардаринский район, г. Шардара, ул. Абай, д.20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(кадастровый номер 19:308:003:204:5:1) </w:t>
            </w:r>
          </w:p>
          <w:bookmarkEnd w:id="89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Часть здания, Костанайская область, Костанайский район, г. Тобыл, ул. Тәуелсіздік, здание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12:183:009:324:1/Ачасть) (пл. 477.6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Костанайская область, Костанайский район, г. Тобыл, ул. Тәуелсіздік, здание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12:183:009:324) (S= 0.2131 га)</w:t>
            </w:r>
          </w:p>
          <w:bookmarkEnd w:id="90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477,6/0,2131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Здание, Костанайская область, г. Лисаковск, мкр. 4, здание 34Б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12:194:001:109:2:1) (пл. 386.5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Костанайская область, г.Лисаковск, мкр. 4, здание 34Б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12:194:001:109:2) (S= 0.0616 га)</w:t>
            </w:r>
          </w:p>
          <w:bookmarkEnd w:id="91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386,5/0,0616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Административное здание, Костанайская область, Амангельдинский район, с.о. Амангельдинский, с. Амангельды, ул. Б.Майлина, д.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12:272:002:626:1/А) (пл. 209.4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Костанайская область, Амангельдинский район, с.о. Амангельдинский, с. Амангельды, ул. Б.Майлина, д.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(кадастровый номер 12:272:002:626) (S= 0.0437 га)</w:t>
            </w:r>
          </w:p>
          <w:bookmarkEnd w:id="92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209,4/0,0437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Часть здания, Костанайская область, Карабалыкский район, п. Карабалык, ул. Космонавтов, здание 16 (кадастровый номер 12:182:003:107:6:1/А) (пл. 245.8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Костанайская область, Карабалыкский район, п.Карабалык, ул. Космонавтов, здание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12:182:003:107:6) (S= 01619. га)</w:t>
            </w:r>
          </w:p>
          <w:bookmarkEnd w:id="93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245,8/0,1619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Часть здания, Костанайская область, Карасуский район, с.о.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Карасуский, с. Карасу,ул. Комсомольская, здание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12:181:001:853:2/А) (пл. 294.6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Костанайская область, Карасуский район, с.о.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Карасуский, с. Карасу,ул. Комсомольская, здание 24 (кадастровый номер 12:181:001:853) (S= 0.2035 га)</w:t>
            </w:r>
          </w:p>
          <w:bookmarkEnd w:id="94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294,6/0,2035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Административное здание, Костанайская область, г.Рудный, проспект Комсомольский, д.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12:195:004:369:4:1/А) (пл. 386.5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Костанайская область, г.Рудный, проспект Комсомольский, д.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12:195:004:369:4) (S= 0.0618 га)</w:t>
            </w:r>
          </w:p>
          <w:bookmarkEnd w:id="95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386,5/0,1618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Административное здание, Костанайская область,Федоровский район, с.о. Федоровский, с. Федоровка, ул. Красноармейская, д. 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12:191:002:638:1/А) (пл. 823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Костанайская область,Федоровский район, с.о.Федоровский, с.Федоровка, ул. Красноармейская, д. 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12:191:002:638) (S= 0.0466 га)</w:t>
            </w:r>
          </w:p>
          <w:bookmarkEnd w:id="96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823/0,0466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Административное учреждение, Костанайская область, Джангельдинский район, с. Торгай, ул. К.Алтынсары, здание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12:276:002:007:1/А) (пл. 181.1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земельном участке, Костанайская область, Джангельдинский район, с. Торгай, ул. К.Алтынсары, здание 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12:276:002:007) (S= 0.1469 га)</w:t>
            </w:r>
          </w:p>
          <w:bookmarkEnd w:id="97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181,1/0,1469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Административное здание, Костанайская область, Денисовский район, с.о. Денисовский, с. Денисовка, ул.Советская, строение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12:187:002:388:1/А) (пл. 260.4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Костанайская область, Денисовский район, с.о. Денисовский, с. Денисовка, ул.Советская, строение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12:187:002:388) (S= 0.1287 га)</w:t>
            </w:r>
          </w:p>
          <w:bookmarkEnd w:id="98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260,4/0,1287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Административное здание, Костанайская область, Камыстинский район, с.о.Камыстинский, с.Камысты, ул. Ержанова, здание 66, т.п.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12:180:002:583:1/А1) (пл. 206.0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земельном участке, Костанайская область, Камыстинский район, с.о. Камыстинский, с. Камысты, ул. Ержанова, здание 66, т.п. 3 (кадастровый номер 12:180:002:583) (S= 0.01723 га)</w:t>
            </w:r>
          </w:p>
          <w:bookmarkEnd w:id="99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206,0/0,01723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Административное здание, Костанайская область, Наурзумский район, с.о. Карамендинский, с. Караменды, ул. Шаяхметова, д.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12:186:002:658:1/А) (пл. 210.4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земельном участке, Костанайская область, Костанайская область, Наурзумский район, с.о. Карамендинский, с. Караменды, ул. Шаяхметова, д.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12:186:002:658) (S= 0.4124 га)</w:t>
            </w:r>
          </w:p>
          <w:bookmarkEnd w:id="100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210,4/0,4124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Часть здания, Костанайская область, г. Рудный, ул. Ленина, строение 135, н.п.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12:195:005:177:1:3/А) (пл. 183.1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земельном участке, Костанайская область, г. Рудный, ул. Ленина, строение 135, н.п.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12:195:005:177) (S= 0.0423 га)</w:t>
            </w:r>
          </w:p>
          <w:bookmarkEnd w:id="101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183,1/0,0423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административного здания, Костанайская область, г. Рудный, пр.Космонавтов, строение 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12:195:010:349: 2:1:1/А) (пл. 1427.9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Костанайская область, г. Рудный, пр.Космонавтов, ст-е 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12:195:010:349:1) (S=.0.3288 га)</w:t>
            </w:r>
          </w:p>
          <w:bookmarkEnd w:id="102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1427,9/0,3288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Административное здание, Акмолинская область,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Биржан Сал, г. Степняк,ул. Абылай Хана, строение 10 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(кадастровый номер 01:176:001:121:2:1/А)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(пл. 303.0 кв.м.)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Акмолинская область, район Биржан Сал, г. Степняк,ул. Абылай Хана, строение 10 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01:176:001:121:2:1)</w:t>
            </w:r>
          </w:p>
          <w:bookmarkEnd w:id="103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Административное здание, Акмолинская область, Бурабайский район, г.Щучинск, ул. Байтерек, д.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01:177:007:120:8/А) (пл. 174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Акмолинская область, Бурабайский район, г.Щучинск, ул. Байтерек, д.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(кадастровый номер 01:177:007:120:8) </w:t>
            </w:r>
          </w:p>
          <w:bookmarkEnd w:id="104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Административно- бытовое здание, Акмолинская область, Зерендинский район, с.о. Зерендинский, с. Зеренда, ул. Тауелсиздик, зд. 52, н.п.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01:160:004:158:9:2/А) (пл. 200,8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Акмолинская область, Зерендинский район, с.о. Зерендинский, с.Зеренда,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Тауелсиздик, зд. 52, н.п.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01:160:004:158:9:2)</w:t>
            </w:r>
          </w:p>
          <w:bookmarkEnd w:id="105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Административно- бытовое здание, Акмолинская область,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Кокшетау, ул. М.Ауэзова, здание 189А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01:174:003:500:1/А) (пл. 635.6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Акмолинская область, г.Кокшетау, ул. М.Ауэзова, здание 189А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01:174:003:500:1)</w:t>
            </w:r>
          </w:p>
          <w:bookmarkEnd w:id="106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Мастерские, Северо- Казахстанская область, Тайыншинский район, г.Тайынша, ул. Астана, д.166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15:175:001:132:4:В) (пл. 30,8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Архив, Северо- Казахстанская область, Тайыншинский район, г.Тайынша, ул. Астана, д.166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15:175:001:132:4:Б) (пл. 17,7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Северо- Казахстанская область, Тайыншинский район, г.Тайынша, ул. Астана, д.166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(кадастровый номер 15:175:001:132:4) </w:t>
            </w:r>
          </w:p>
          <w:bookmarkEnd w:id="107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Административное здание, Северо- Казахстанская область, Тайыншинский район, г. Тайынша, ул. Астана, д.166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15:175:001:132:4:А) (пл. 576.2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Северо- Казахстанская область, Тайыншинский район, г. Тайынша, ул. Астана, д.166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(кадастровый номер 15:175:001:132:4) </w:t>
            </w:r>
          </w:p>
          <w:bookmarkEnd w:id="108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Офис, Северо-Казахстанская область, район Шал Акына, г. Сергеевка, ул.Желтоксан, д.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15:235:061:361:3) (пл. 140,0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Северо-Казахстанская область, район Шал Акына, г. Сергеевка, ул.Желтоксан, д.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15:235:061:361:0) (S=0.0102 кв.м.)</w:t>
            </w:r>
          </w:p>
          <w:bookmarkEnd w:id="109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0,0102/140,0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Административное здание, Северо-Казахстанская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Жумабаева, г. Булаево, ул. Юбилейная, здание 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15:232:071:902:3) (пл. 365.0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Северо- 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Жумабаева, г. Булаево, ул. Юбилейная, здание 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15:232:071:902) (S= 0.0589 га)</w:t>
            </w:r>
          </w:p>
          <w:bookmarkEnd w:id="110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365,0/0,0589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Встроенное нежилое помещение, Северо-Казахстанская область, район Имени Габита Мусрепова, с.о. Новоишимский, с. Новоишимское, ул. Ленина, д.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15:165:003:946:1/А) (пл. 359.4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земельном участке, Северо-Казахстанская область, район Имени Габита Мусрепова, с.о. Новоишимский, с. Новоишимское, ул. Ленина, д.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15:165:003:946) (S= 0.0632 га)</w:t>
            </w:r>
          </w:p>
          <w:bookmarkEnd w:id="111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359,4/0,0632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Здание, Северо-Казахстанская область, Уалихановский район, с.о. Кишкенекольский, с. Кишкенеколь, ул. Ш.Уалиханова, здание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15:162:002:820:1) (пл. 281.5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земельном участке, Северо- Казахстанская область, Уалихановский район, с.о. Кишкенекольский, с. Кишкенеколь, ул. Ш.Уалиханова, здание 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15:162:002:820) (S= 0.18 га)</w:t>
            </w:r>
          </w:p>
          <w:bookmarkEnd w:id="112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281,5/0,18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Здание, Северо-Казахстанская область, г.Петропавловск,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 Казахстана, д. 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15:234:024:103:2) (пл. 347.6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Северо-Казахстанская область, г. Петропавловск, ул. Конституции Казахстана, д. 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15:234:024:103) (S=0.3478 га)</w:t>
            </w:r>
          </w:p>
          <w:bookmarkEnd w:id="113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347,6/0,3478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Помещение, Северо-Казахстанская область, Айыртауский район, с.о. Володарский, с. Саумалколь, ул. Сыздыкова, здание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15:157:008:936:1) (пл. 230.1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земельном участке, Северо-Казахстанская область, Айыртауский район, с.о. Володарский, с. Саумалколь, ул. Сыздыкова, здание 4 (кадастровый номер 15:157:008:936) (S= 0.03182 га)</w:t>
            </w:r>
          </w:p>
          <w:bookmarkEnd w:id="114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230,1/0,03182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Административное здание, Северо-Казахстанская область, Акжарский район, с.о. Талшыкский, с. Талшык, ул. Победы, здание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15:167:002:180:1:1/А) (пл. 394.4кв.м.)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участок, Северо-Казахстанская область, Акжарский район, с.о. Талшыкский, с. Талшык, ул. Победы, здание 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15:167:002:180:1) (S= 0.1456 га)</w:t>
            </w:r>
          </w:p>
          <w:bookmarkEnd w:id="115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394,4/0,1456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Здание, Северо-Казахстанская область, Аккайынский район, с.о.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Смирновский, с. Смирново, ул. Труда, д.11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15:229:012:408:2/А) (пл. 338.8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земельном участке, Северо-Казахстанская область, Аккайынский район, с.о. Смирновский, с. Смирново, ул. Труда, д.11 (кадастровый номер 15:229:012:408) (S= 0.061 га)</w:t>
            </w:r>
          </w:p>
          <w:bookmarkEnd w:id="116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338,8/0,061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Часть помещения, Северо-Казахстанская область, г. Петропавловск, ул. Имени Мухтара Ауэзова, д.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15:234:024:163:0:157:1) (пл. 282.8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земельном участке, Северо-Казахстанская область, г. Петропавловск, ул. Имени Мухтара Ауэзова, д. 157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15:234:024:163:0) (S= 0.1623 га)</w:t>
            </w:r>
          </w:p>
          <w:bookmarkEnd w:id="117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282,8/0,1623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Помещение, Северо-Казахстанская область, Есильский район, с.о.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Явленский, с. Явленка, ул. Ленина, д.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15:224:042:810:/А) (пл. 35.2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земельном участке, Северо-Казахстанская область, Есильский район, с.о. Явленский, с. Явленка, ул. Ленина, д.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15:224:042:810:6) (S= 0.0076 га)</w:t>
            </w:r>
          </w:p>
          <w:bookmarkEnd w:id="118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35,2/0,0076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Помещение, Северо-Казахстанская область, Есильский район, с.о. Явленский, с. Явленка, ул. Ленина, д.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15:224:042:027:1) (пл. 110.4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Северо-Казахстанская область, Есильский район, с.о. Явленский, с. Явленка, ул. Ленина, д.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15:224:042:027) (S= 0.3116 га)</w:t>
            </w:r>
          </w:p>
          <w:bookmarkEnd w:id="119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110,4/0,3116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Административное здание, Северо-Казахстанская область, Жамбылский район, с.о. Пресновский, с. Пресновка, пер. Горького, д. 10Г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15:223:020:053:3:1) (пл. 268.3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земельном участке, Северо-Казахстанская область, Жамбылский район, с.о. Пресновский, с. Пресновка, пер. Горького, д. 10Г (кадастровый номер 15:223:020:053:3) (S= 0.0792 га)</w:t>
            </w:r>
          </w:p>
          <w:bookmarkEnd w:id="120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268,3/0,0792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Административное здание, Северо-Казахстанская область, Кызылжарский район, с.о. Бескольский, с. Бесколь, ул. Институтская, здание 1В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15:220:026:742:1/А) (пл. 974.1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земельном участке, Северо-Казахстанская область, Кызылжарский район, с.о. Бескольский, с. Бесколь, ул. Институтская, здание 1В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15:220:026:742) (S= 0.1625 га)</w:t>
            </w:r>
          </w:p>
          <w:bookmarkEnd w:id="121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974,1/0,1625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Здание Северо-Казахстанская область, Мамлютский район,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Мамлютка, ул. Сабита Муканова, здание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15:233:000:000:1/А) (пл. 168.52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участок, Северо-Казахстанская область, Мамлютский район, г. Мамлютка, ул. Сабита Муканова, здание 11 (кадастровый номер 15:233:020:728) (S= 0.02231 га)</w:t>
            </w:r>
          </w:p>
          <w:bookmarkEnd w:id="122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168,52/0,02231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Административное здание, Северо-Казахстанская область,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район, с.о. Тимирязевский, с. Тимирязево, ул. Валиханова, д.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15:231:017:685:3) (пл. 423.0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земельном участке, Северо-Казахстанская область,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район, с.о. Тимирязевский, с. Тимирязево, ул. Валиханова, д.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15:231:017:685) (S= 0.416 га)</w:t>
            </w:r>
          </w:p>
          <w:bookmarkEnd w:id="123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423,0/0,416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Калитка, Мангистауская область, Тупкараганский район, г. Форт-Шевченко, ул. Нурсултан Онгалбайулы, д.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13:202:002:483:1/3) ( пл. 1.0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Забор, Мангистауская область, Тупкараганский район, г. Форт-Шевченко, ул. Нурсултан Онгалбайулы, д.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13:202:002:483:1/2) ( пл. 63.0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Здание, Мангистауская область, Тупкараганский район, г. Форт-Шевченко, ул. Нурсултан Онгалбайулы, д.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13:202:002:483:1/А) ( пл. 152.7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Мангистауская область, Тупкараганский район, г. Форт-Шевченко, ул. Нурсултан Онгалбайулы, д.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13:202:002:483) (S= 0.0602 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Туалет, Мангистауская область, Тупкараганский район, г. Форт-Шевченко, ул. Нурсултан Онгалбайулы, д.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13:202:002:483:1/Г) ( пл. 2,2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Колодец, Мангистауская область, Тупкараганский район, г. Форт-Шевченко, ул. Нурсултан Онгалбайулы, д.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13:202:002:483:1/1) ( пл. 2,7 кв.м.)</w:t>
            </w:r>
          </w:p>
          <w:bookmarkEnd w:id="124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221,6/0,0602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Здание, Мангистауская область, Бейнеуский район, с. Бейнеу,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Косай Ата, зд. 4/6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13:200:004:015:59/ДЮ/ВО) ( пл. 212.4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земельном участке, Мангистауская область, Бейнеуский район, с. Бейнеу,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Косай Ата, зд. 4/6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(кадастровый номер 13:200:004:015:59) </w:t>
            </w:r>
          </w:p>
          <w:bookmarkEnd w:id="125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Часть здания, Мангистауская область, г.Актау, мкр. 4, зд. 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(кадастровый номер 13:200:004:015:59/ДЮ/ВО) ( пл.346,7 кв.м.)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Мангистауская область, г.Актау, мкр. 4, зд. 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(кадастровый номер 13:200:004:015:59) </w:t>
            </w:r>
          </w:p>
          <w:bookmarkEnd w:id="126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Административное здание, Мангистауская область, Бейнеуский район, с. Бейнеу, ул. Косай Ата, д. 4/4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13:196:002:285:1/А) ( пл. 49.2кв.м.)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Мангистауская область, Бейнеуский район, с. Бейнеу, ул. Косай Ата, д. 4/4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13:196:002:285) (S= 60 га)</w:t>
            </w:r>
          </w:p>
          <w:bookmarkEnd w:id="127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49,2/60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Административное помещение, Актюбинская область, Байганинский район, с.о. Карауылкелдинский, с. Карауылкелды, ул. Барак Батыра, д. 41, кв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02:023:014:500:1:2/А) ( пл. 189.0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Актюбинская область, Байганинский район, с.о. Карауылкелдинский, с. Карауылкелды, ул. Барак Батыра, д. 41, кв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02:023:014:500) (S= 0.2567 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Гараж, Актюбинская область, Байганинский район, с.о. Карауылкелдинский, с. Карауылкелды, ул. Барак Батыра, д. 41, кв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02:023:014:500:1:2/Б) ( пл. 59.6 кв.м.)</w:t>
            </w:r>
          </w:p>
          <w:bookmarkEnd w:id="128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248,6/0,2567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Административное здание, Актюбинская область, Кобдинский район, Кобдинский с/о, село Кобда, переулок А. Нурымжанова, дом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02:033:024:520:2/А) (пл. 130.9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Актюбинская область Кобдинский район, Кобдинский с/о, село Кобда, переулок А. Нурымжанова, дом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02:033:024:520) (S= 483 га)</w:t>
            </w:r>
          </w:p>
          <w:bookmarkEnd w:id="129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130,9/483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Административное здание, Актюбинская область, Каргалинский район, с.о. Бадамшинский, село Бадамша, улица Айтеке би, дом 27, кв.59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02:028:024:395:1:59/А) (пл. 243.7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Крыльцо, Актюбинская область, Каргалинский район, с.о. Бадамшинский, село Бадамша, улица Айтеке би, дом 27, кв.59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02:028:024:395:1:59/I) (пл. 2.9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Тамбур, Актюбинская область, Каргалинский район, с.о. Бадамшинский, село Бадамша, улица Айтеке би, дом 27, кв.59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02:028:024:395:1:59/а) (пл. 6.6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земельном участке, Актюбинская область, Каргалинский район, с.о. Бадамшинский, село Бадамша, улица Айтеке би, дом 27, кв.59 (кадастровый номер 02:028:024:395) (S= 0.0109 га)</w:t>
            </w:r>
          </w:p>
          <w:bookmarkEnd w:id="130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253,2/0,0109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Пристройка, Актюбинская область, Мугалжарский район, г. Кандыагаш, микрорайон Жастык, дом 47А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02:038:002:251:4:1/А1) (пл. 26.8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Холодная пристройка, Актюбинская область, Мугалжарский район, г.Кандыагаш, микрорайон Жастык, дом 47А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02:038:002:251:4:1/а) (пл. 5.8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Актюбинская область, Мугалжарский район, г. Кандыагаш, микрорайон Жастык, дом 47А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02:038:002:251:4) (S= 0.0768 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Пристройка, Актюбинская область, Мугалжарский район, г.Кандыагаш, микрорайон Жастык, дом 47А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(кадастровый номер 02:038:002:251:4:1/А2) (пл. 4.7 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Административное здание, Актюбинская область, Мугалжарский район, г.Кандыагаш, микрорайон Жастык, дом 47А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02:038:002:251:4:1/А) (пл. 197.4 кв.м.)</w:t>
            </w:r>
          </w:p>
          <w:bookmarkEnd w:id="131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234,7/0,0768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1/3 Часть административного здания, Актюбинская область, Темирский район, Шубаркудыкский с/о, пос. Шубаркудык, ул. Нурпейс Байганин, дом 15 (кадастровый номер 02:031:017:121:1:1:1/А) (пл. 137.0кв.м.)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земельном участке, Актюбинская область, Темирский район, Шубаркудыкский с/о, пос. Шубаркудык, ул. Нурпейс Байганин, дом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02:031:017:121:1) (S= 0.2471га)</w:t>
            </w:r>
          </w:p>
          <w:bookmarkEnd w:id="132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кв.м./га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137,0/0,2471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232101000065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Нежилое строение, Актюбинская область, Хромтауский район, город Хромтау, проспект Абая, дом 12, квартира 83А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(кадастровый номер 02:040:004:000:(1:12:16313):83:А/А)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(пл. 11.0кв.м.)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земельном участке, Актюбинская область, Хромтауский район, город Хромтау, проспект Абая, дом 12, квартира 83А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(кадастровый номер 02:040:004:000:(1:12:16313):83)</w:t>
            </w:r>
          </w:p>
          <w:bookmarkEnd w:id="133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237001000033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HP G2410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Картотечный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Картотечный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Картотечный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Картотечный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Картотечный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этикеток TSC TTP-225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CANON FLATBED Scanner Unit 201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CANON FLATBED Scanner Unit 201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CANON Formula DR-G1100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CANON Formula DR-G1100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Поточный сканер Kodak i1220 с планшетом А4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Принтер Q6504A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 Canon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 Canon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 Canon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Источник бесперебойного питания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Источник бесперебойного питания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Источник бесперебойного питания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штрих-кодов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Телефон факс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Рабочая станция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лазерный НР LJ 1102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Cканер регионального уровня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Серверное оборудование для хранения документов FSC FibreCAT SX80 AP 5x500Gb.2 RD Contr.PRIMECENTER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Сервер FSC PY RX 600 S4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Сервер FSC PY RX 600 S4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Ленточная библиотека (комплект оборудования для резервного копирования)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Дизель-генератор АД-50-СТ-400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Серверный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Canon Formula DR-G1100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Canon Flatbed Scanner Unit 201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236004000110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Узел смещения элеваторного типа №1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 НР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 настенный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 настенный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3140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 настенный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Сетевой коммутатор (Switch 16 port)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Мебель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Мебель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Мягкий уголок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Сейф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Сейф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Сейф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блок+монитор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блок+монитор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блок+монитор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блок+монитор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блок+монитор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блок+монитор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237003007299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книжный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книжный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книжный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книжный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книжный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книжный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книжный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файловый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файловый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 и 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 и 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файловый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файловый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 и 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файловый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Ноутбук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Многофункциональное устройство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файловый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файловый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Сейф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 и 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НР 1102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 и 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 и 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плательный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 и 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блок+монитор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блок+монитор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блок+монитор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блок+монитор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 и 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плательный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 и 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НР 1102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для выдачи справок и готовых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Ресепшен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полка для папок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для обслуживания клиентов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для обслуживания клиентов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полка для папок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для обслуживания клиентов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для обслуживания клиентов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для обслуживания клиентов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для обслуживания клиентов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для обслуживания клиентов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для обслуживания клиентов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для обслуживания клиентов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для обслуживания клиентов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для обслуживания клиентов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для обслуживания клиентов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для самообслуживания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для самообслуживания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для накопителя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Компьютерный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Компьютерный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Компьютерный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Компьютерный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Компьютерный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Компьютерный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Компьютерный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Компьютерный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Компьютерный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Компьютерный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Компьютерный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Компьютерный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Компьютерный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Компьютерный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Компьютерный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папок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папок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персонала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для клиентов самообслуживания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для клиентов самообслуживания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для клиентов самообслуживания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для клиентов самообслуживания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для клиентов самообслуживания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для клиентов самообслуживания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для клиентов самообслуживания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для клиентов самообслуживания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для клиентов самообслуживания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для клиентов самообслуживания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для клиентов самообслуживания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для клиентов самообслуживания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для клиентов самообслуживания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для клиентов самообслуживания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для клиентов самообслуживания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для клиентов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для клиентов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для клиентов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для клиентов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для клиентов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для клиентов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для клиентов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для клиентов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для клиентов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для клиентов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для клиентов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для клиентов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Секции стульев четырехместные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Секции стульев четырехместные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Секции стульев четырехместные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Секции стульев четырехместные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Секции стульев четырехместные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Секции стульев четырехместные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Секции стульев четырехместные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Секции стульев четырехместные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Секции стульев четырехместные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Секции стульев четырехместные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Секции стульев четырехместные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Секции стульев четырехместные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Секции стульев четырехместные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Секции стульев четырехместные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Секции стульев четырехместные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Секции стульев четырехместные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Секции стульев четырехместные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Секции стульев четырехместные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Секции стульев четырехместные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Секции стульев четырехместные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Секции стульев четырехместные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Секции стульев четырехместные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Секции стульев четырехместные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Секции стульев четырехместные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Секции стульев четырехместные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Секции стульев четырехместные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Секции стульев четырехместные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Секции стульев четырехместные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Секции стульев четырехместные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Секции стульев четырехместные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Секции стульев четырехместные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Секции стульев четырехместные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Секции стульев четырехместные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Секции стульев четырехместные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Секции стульев четырехместные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Секции стульев четырехместные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Секции стульев четырехместные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Секции стульев четырехместные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Секции стульев четырехместные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Секции стульев четырехместные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Секции стульев четырехместные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Секции стульев четырехместные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Секции стульев четырехместные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Секции стульев четырехместные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Секции стульев четырехместные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Секции стульев четырехместные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Секции стульев четырехместные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237003007562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Секции стульев четырехместные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236006003895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Beng+Delux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236006003896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Beng+Delux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236006003897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Beng+Delux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236006003898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Beng+Delux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236006003899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236006003900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236006003901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Многофункциональное устройство Samsung M2070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236006003902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НР 1005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236006003903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1005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236006003904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Laser Jet P1102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236006003905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Laser Jet P1102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236006003906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НР 1606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236006003907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НР 1606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236006003908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Рабочая станция (компьютеры) Fujitsu Sofo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236006003909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блок,монитор,клавиатура,мышь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236006003910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Сканер HP 1985A Scanjet G3010 Photo Scannec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236006003911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штрих-кодов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236006003912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HP Scanjet 200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Металлические стеллажи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Металлические стеллажи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237002001964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236004000058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D-Link DGS-1024D24x10/100/1000 Ethernet Swith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236004000059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Активное сетевое оборудование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236004000060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Активное сетевое оборудование Catalyst 2960 8 10/10/1000B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 тип № 1 (системный блок Esprimo P5925.монитор)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 тип № 1 (системный блок Esprimo P5925.монито)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в комплекте тип № 1 (системный блок Esprimo P5925.монито)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Комплект компьютерной техники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Комплект стола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Компьютер+монитор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Компьютер+монитор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Core i3 в комплекте с монитором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Компьютер Qmax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НР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персональный (процес. Core i5) с монитором 21-22, клавиатура,мышь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Кондиционер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Конференц.стол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Лазерный принтер HP LaserJet1022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Лазерный принтер цветной HP ColorJet3800dn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Лампа настольная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Лестница стремянка 3м.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 XEROX 3045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 лазерное черно белое SAMSUNG SL-2070 A4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Огнетушитель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Огнетушитель порошковый 5кг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Огнетушитель порошковый 5кг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Огнетушитель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Огнетушитель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Лазерный HP LJ Р1102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лазерный HP LaserJet Р1505(СВ412А)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лазерный HP LaserJet Р1505(СВ412А)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HP СЕ 651А LaserJet 1102 (А4)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Сейф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Сейф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HPScanJet G3110.L2698 A4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 стационарные металлические для хранения документов семиярусные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 стационарные металлические для хранения документов семиярусные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 стационарные металлические для хранения документов семиярусные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 стационарные металлические для хранения документов семиярусные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 стационарные металлические для хранения документов семиярусные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под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для руководителя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для руководителя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 однотумбовый с выдвижной полкой для клавиатуры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 однотумбовый с выдвижной полкой для клавиатуры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 однотумбовый с выдвижной полкой для клавиатуры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 однотумбовый с выдвижной полкой для клавиатуры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 однотумбовый с выдвижной полкой для клавиатуры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236004000061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Структурированная кабельная система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236004000062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Структурированная кабельная система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семиместный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семиместный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семиместный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семиместный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семиместный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Тумба-выкатная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Факсовый аппарат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Циркулярный насос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двухстворчатый архивный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архивный металлический для документов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архивный металлический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архивный металлический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архивный металлический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для документов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для документов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для документов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для документов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для документов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для документов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плательный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под документы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файловый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236004000063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D-Link DGS-1024D24x10/100/1000 Ethernet Swith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HP Compag d*6120 Pentium 520/2.80 ГГ ц/512 MB DDR2/80 U.7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236004000064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Активное сетевое оборудование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236004000065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Активное сетевое оборудование Catalyst 2960 8 10/10/1000B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236004000066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APC BR800I Back UPS RS800VA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236004000067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APC BR800I Back UPS RS800VA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236004000068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Источник бесперебойного питания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Ковер (1,5*2,3)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Комплект компьютерной техники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Компьютер+монитор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Core i3 в комплекте с монитором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Core i5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Core i5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Core i5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НР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Контейнер для мусора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 "Президент"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237004000194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 рабочее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Лазерный принтер HP LaserJet 1022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 лазерное ч/б Samsung SL M2070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Многофункциональное устройство HP LaserJet 3050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Многофункциональное устройство Xeroz Work Centre 3045B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Огнетушитель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Огнетушитель порошковый 5 кг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Огнетушитель порошковый 5 кг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Огнетушитель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Огнетушитель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Принтер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Принтер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HP LJ P1102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лазерный черно-белый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Рабочие станции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Сейф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Сейф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Сейф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Системный блок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HPScanJet G3110.L2698 A4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двухтумбовый под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двухтумбовый под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для компьютера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ЕСТ-3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ЕСТ-3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ЕСТ-3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 с приставкой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под TV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приставной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236004000069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Структурированная кабельная система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236004000070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Структурированная кабельная система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на раме Самба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на раме Самба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на раме Самба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на раме Самба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на раме Самба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на раме Самба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на раме Самба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на раме Самба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на раме Самба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на раме Самба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семиместный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семиместный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семиместный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семиместный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Телефон Panasonic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архивный металлический для документов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архивный металлический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архивный металлический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архивный металлический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книг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картотечный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картотечный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металлический для одежды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под документы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под документы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под документы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под документы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под документы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под документы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под документы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под документы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под документы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236004000071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D-Link DGS-1024D24x10/100/1000 Ethernet Swith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236004000072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Активное сетевое оборудование Catalyst 2960 8 10/10/1000B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В-2 Плательный-шкаф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Вешалка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Вешалка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Вешалка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Вешалка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 тип № 1 (системный блок Esprimo P5925,монито)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 тип № 1 (системный блок Esprimo P5925,монито)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Core i3 в комплекте с монитором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Компьютер персональный (процессор Core i5) с монитором 21-22, клавиатура, мышь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Лазерный принтер HP LaserGet 1022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 лазерное черно-белый Samsung SL M2070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Многофункциональное устройство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Ноутбук НР WY925EA Pavilion dv6-3080er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Огнетушитель порошковый 5кг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Огнетушитель порошковый 5кг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Огнетушитель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Огнетушитель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Персональный компьютер ESPRIMO P2501 i915 GV Monitor LCD 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Персональный компьютер ESPRIMO P2501 i915 GV Monitor LCD 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Принтер лазерный HP LaserJet P1505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HP СЕ 651А LaserJet 1102 (А4)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Приставка-стол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Сейф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 Core i3-2130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Скамья трехместная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Скамья трехместная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Скамья трехместная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Скамья трехместная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Скамья трехместная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Скамья трехместная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Скамья трехместная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Скамья секционная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Скамья секционная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HPScanJet G3110/L2698 A4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MUSTEK MCS-500PRO A3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237003004899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руководителя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Телефонный аппарат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Телефонный аппарат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237004000195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картотечный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237004000196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картотечный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картотечный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картотечный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картотечный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картотечный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картотечный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НР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Р4-3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Лазерный принтер НР LaserJet 1022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Металлический архивный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Огнетушитель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Огнетушитель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236001000025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Печь отопительная на жидком топливе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Сейф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Системные блоки+монитор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Системные блоки+монитор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ЕСТ-3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ЕСТ-3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ЕСТ-3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ЕСТ-3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ЕСТ-3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ЕСТ-3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канцелярский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канцелярский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Стулья ИЗИ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ТП-1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Факс Panasonic KX-FT 982 CA на термобумаге,копир/дисп./память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файловый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файловый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файловый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ЕСТ-3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236004000073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Источник бесперебойного питания 300 Ватт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Лазерный принтер HP LaserJet 1022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236004000074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D-Link DGS-1024D24x10/100/1000 Ethernet Swith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Комплект компьютерной техники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Компьютерный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Компьютерный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лазерный HP LaserJet P1505(CB412A)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 стационарные металлические для хранения документов семиярусные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 стационарные металлические для хранения документов семиярусные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Стулья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Телефонный аппарат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236004000075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Активное сетевое оборудование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236004000076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Активное сетевое оборудование Catalyst 2960 8 10/10/1000B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Комплект компьютерной техники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+ 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+ 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Qmax (окт.2014)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Многофункциональное устройство HP LaserJet 3050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Ноутбук NB FCER ASPIRE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Огнетушитель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Огнетушитель порошковый 5кг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Огнетушитель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Огнетушитель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Персональный компьютер ESPRIMO P2501 i915GV Monitor LCD1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Сейф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Сейф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Сейф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Системные блоки + 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MUSTEK MCS-500 PRO A3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двухтумбовый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двухтумбовый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двухтумбовый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канцелярский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канцелярский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канцелярский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канцелярский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канцелярский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канцелярский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канцелярский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приставной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236004000077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Структурированная кабельная система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236004000078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Структурированная кабельная система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236003000039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Счетчик СА4У-3412 50А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Цифровой беспроводной телефон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под документы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под документы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под документы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под документы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под документы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под документы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под документы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под документы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236006002999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Металлический архивный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Металлический архивный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Металлический архивный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Металлический архивный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Персональный компьютер ESPRIMO P2501 i915GV Monitor LCD1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LaserJet НP1102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LaserJet НP1102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Рабочая станция тип 2 HP Compag d*200 P4.3.0 E/800-80 GB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Сканер HP Scanjet 200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металлический.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 стационарные металлические для хранения документов семиярусные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 стационарные металлические для хранения документов семиярусные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 стационарные металлические для хранения документов семиярусные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 стационарные металлические для хранения документов семиярусные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 стационарные металлические для хранения документов семиярусные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 стационарные металлические для хранения документов семиярусные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 стационарные металлические для хранения документов семиярусные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 стационарные металлические для хранения документов семиярусные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 стационарные металлические для хранения документов семиярусные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Стулья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архивный металлический для документов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архивный металлический для документов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картотечный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236004000079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D-Link DGS-1024D24x10/100/1000 Ethernet Swith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236004000080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Активное сетевое оборудование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236004000081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Активное сетевое оборудование Catalyst 2960 8 10/10/1000B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+ 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+ 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+ 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236004000082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Модем с маршрутизатором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236004000083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Модем с маршрутизатором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Огнетушитель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Огнетушитель порошковый 5 кг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Огнетушитель порошковый 5 кг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Огнетушитель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Огнетушитель (2800)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Персональный компьютер ESPRIMO P2501 i915GV Monitor LCD1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лазерный HP LaserJet P1505(CB412A)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лазерный Р3-1010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Сейф двухсекционный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Сейф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Сейф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Системный блок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MUSTEK MCS-500 PRO A3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237002000599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металлический.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236004000084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Структурированная кабельная система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236004000085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Структурированная кабельная система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Комплект компьютерной техники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Комплект компьютерной техники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+ 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Компьютер персональный (процессор Core i5) с монитором 21-22, клавиатура, мышь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 XEROX 3045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LaserJet НP1102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236004000086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Источник бесперебойного питания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Комплект стола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Компьютер Qmax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Компьютер персональный (процессор Core i5) с монитором 21-22, клавиатура, мышь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Огнетушитель порошковый 5кг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Огнетушитель порошковый 5кг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 стационарные металлические для хранения документов семиярусные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 стационарные металлические для хранения документов семиярусные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 стационарные металлические для хранения документов семиярусные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двухтумбовый под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двухтумбовый под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Core i5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Рабочая станция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Р4-3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Р4-3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Р4-3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Core i3 в комплекте с монитором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Core i5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 для сотрудников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 для сотрудников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 для сотрудников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Лампа настольная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Огнетушитель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Огнетушитель порошковый 5кг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Сейф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237003004999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Стулья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Стулья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Стулья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Стулья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Стулья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Стулья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Стулья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Стулья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Стулья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Стулья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Стулья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Стулья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картотечный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картотечный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картотечный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картотечный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картотечный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файловый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файловый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файловый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Laser НР Р2055dn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Laser НР Р2055dn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лазерный черно-белый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НР СЕ 651А Laser Jet 1102 (А4)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двухтумбовый под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двухтумбовый под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двухтумбовый под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двухтумбовый под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для руководителя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для руководителя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канцелярский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канцелярский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рабочий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рабочий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рабочий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под документы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под документы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под документы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под документы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под документы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под документы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237002000699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Архивные стеллажи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 Esprimo P5925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Core i3 в комплекте с монитором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Core i5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Компьютер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Кресло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НР LJ P1102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НР LaserJet P1505 (CB412A)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Рабочая станция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236004000087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Ридеры (считывающие уст-ва)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Системные блоки + 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 однотумбовый с выдвижной полкой для клавиатуры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236004000088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F/M56K,V.90D-Link, int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236004000089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Switch 24 p TP Link TL SF 1024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236004000090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Активное сетевое оборудование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236004000091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Активное сетевое оборудование Catalyst 2960 8 10/10/1000B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Вешалка Ракета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Вешалка Ракета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 Case Deluxe DLC-MV871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+ 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+ 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Core i5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Многофункциональный копировальный аппарат Phazer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Ноутбук NB FCER ASPIRE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Огнетушитель порошковый 5кг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Огнетушитель порошковый 5кг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Огнетушитель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Огнетушитель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НР LJ P1102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Сейф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Сейф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Системный блок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 Alfa Start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Canon Formula DR-G1100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HPScanJet G3110.L2698 A4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для руководителя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 с дверцей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рабочий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рабочий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рабочий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рабочий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рабочий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рабочий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рабочий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рабочий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236004000092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Структурированная кабельная система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236004000093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Структурированная кабельная система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Телевизор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Факсовый аппарат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картотечный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картотечный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картотечный металлический.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картотечный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ЕШ-1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ЕШ-1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ЕШ-1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ЕШ-1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ЕШ-1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ЕШ-1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236004000094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Источник бесперебойного питания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236004000095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Источник бесперебойного питания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236004000096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Источник бесперебойного питания 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236004000097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Источник бесперебойного питания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 Case Deluxe DLC-MV871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 Case Deluxe DLC-MV871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 Case Deluxe DLC-MV871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(2-ка) HP WU154TF Pentium Dual-Core+LCD Monitor S2031a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+ 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Core i5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Компьютер персональный (процессор Core i5) с монитором 21-22, клавиатура, мышь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Лазерный принтер НР LaserJet 1022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шкаф двухсекционный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шкаф двухсекционный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шкаф двухсекционный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шкаф двухсекционный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шкаф двухсекционный.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шкаф двухсекционный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шкаф двухсекционный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шкаф двухсекционный.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Металлический архивный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237002000799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Огнетушитель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НР LJ Р1022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лазерный черно-белый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НР Laser Jet 1010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Рабочая станция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Рабочая станция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Рабочая станция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РТ-3 комплект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РТ-3 комплект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РТ-3 комплект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РТ-3 комплект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РТ-3 комплект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РТ-3 комплект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РТ-3 комплект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РТ-3 комплект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РТ-3 комплект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237003005099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РТ-3 комплект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РТ-3 комплект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РТ-3 комплект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РТ-3 комплект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РТ-3 комплект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РТ-3 комплект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РТ-3 комплект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РТ-3 комплект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РТ-3 комплект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Скамья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НРScanJet G3110.L2698 A4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металлический.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 металлические семиярусные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 металлические семиярусные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 металлические семиярусные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 металлические семиярусные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 металлические семиярусные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 металлические семиярусные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 металлические семиярусные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 стационарные металлические для хранения документов семиярусные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 стационарные металлические для хранения документов семиярусные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картотечный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картотечный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картотечный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картотечный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картотечный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Щит пожарный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236004000098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D-Link DGS-1024D24x10/100/1000 Ethernet Swith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236004000099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Активное сетевое оборудование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236004000100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Активное сетевое оборудование Catalyst 2960 8 10/10/1000B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 тип № 1 (системный блок Esprimo P5925, монитор)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Комплект компьютерной техники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Комплект компьютерной техники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Компьютер в комплекте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Р4-3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Р4-3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Р4-3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Копировальный аппарат Самсунг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Копировальный аппарат Самсунг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Копировальный аппарат Самсунг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236006003099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Лазерный принтер НР LaserJet 1022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Мебель для кабинета персонала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Огнетушитель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Огнетушитель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Огнетушитель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Персональный компьютер ESPRIMO P2501 i915GV Monitor LCD1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лазерный HP LaserJet P1505(CB412A)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НР СЕ 651А LaserJet 1102 (А4)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Сейф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Сейф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НРScanJet G3110.L2698 A4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MUSTEK MCS-500 PRO A3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двухтумбовый под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двухтумбовый под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двухтумбовый под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двухтумбовый под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двухтумбовый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двухтумбовый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для секретаря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ЕСТ-3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рабочий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рабочий № 10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236004000101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Структурированная кабельная система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236004000102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Структурированная кабельная система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Телефон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Телефон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Телефон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под документы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под документы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под документы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под документы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236004000103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D-Link DGS-1024D24x10/100/1000 Ethernet Swith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236004000104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Активное сетевое оборудование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236004000105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Активное сетевое оборудование Catalyst 2960 8 10/10/1000B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черный кожзаменитель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черный кожзаменитель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черный кожзаменитель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черный кожзаменитель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черный кожзаменитель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черный кожзаменитель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черный кожзаменитель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черный кожзаменитель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черный кожзаменитель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черный кожзаменитель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черный кожзаменитель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черный кожзаменитель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 тип № 1 (системный блок Esprimo P5925, монитор)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 тип № 1 (системный блок Esprimo P5925, монитор)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Компьютер+монитор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Core i5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236004000106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Модем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Огнетушитель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Огнетушитель порошковый 5кг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237002000899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Огнетушитель порошковый 5кг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Огнетушитель порошковый 5кг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Огнетушитель порошковый 5кг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Огнетушитель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Огнетушитель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лазерный HP LaserJet P1505(CB412A)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Сейф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Сейф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 Core i3-2130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открытый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открытый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открытый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открытый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открытый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полузакрытый со стеклянными дверцами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двухтумбовый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 с ящиками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 с ящиками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приставка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рабочий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угловой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236004000107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Структурированная кабельная система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236004000108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Структурированная кабельная система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Телефонный аппарат Panasonic KX ТCA 120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Телефонный аппарат Panasonic KX ТCA 120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под документы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под документы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файловый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Щит пожарный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персональный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блог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Персональный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Персональный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Лазерный принтер Xerox Phaser3140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блог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Лазерный принтер Xerox Phaser3140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Р61/Core i3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персональный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Персональный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персональный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Рабочая станция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Р61/Core i3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Лазерный принтер Xerox Phaser3140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Системный блок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персональный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персональный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персональный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персональный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HP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Лазерный принтер Xerox Phaser3140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Лазерный принтер Xerox Phaser3140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Ручной сканер DATALOGIC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штрих код CIPHER 1000 USB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Ручной сканер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Ручной сканер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Ручной сканер DATALOGIC (1)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Факс аппарат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Лазерное многофункциональное устройство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Персональный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Ручной сканер DATALOGIC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Ручной сканер DATALOGIC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Потоково-планшетный сканер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персональный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персональный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персональный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персональный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Лазерный принтер Xerox Phaser 3140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планшетный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штрих кода CIPHER 1000 USB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штрих кода CIPHER 1000 USB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персональный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Лазерный принтер Xerox Phaser3140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планшетный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Ручной сканер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Персональный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Лазерный принтер Xerox Phaser3140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Ручной сканер DATALOGIC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персональный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Лазерный принтер Xerox Phaser3140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Ручной сканер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планшетный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Лазерный принтер Xerox Phaser3140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Персональный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Источник бесперебойного питания VOLTA Active650 LCD 1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планшетный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Ручной сканер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Hewlett-Packard-1102 Laser printer A4 600dpi 16ppm 8MB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Ручной сканер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Ручной сканер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планшетный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Ручной сканер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Р61/Core i3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лазерный Ч/Б HP LaserJet P1505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HP ScanJet G3110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Ручной сканер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Ручной сканер DATALOGIC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Рабочая станция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Р61/Core i3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лазерный черно-белый HP LJ-P1102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планшетный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Ручной сканер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Ручной сканер DATALOGIC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237003005199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237003005299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Кресло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Дверь металлическая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Дверь металлическая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Металлические стеллажи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Металлические стеллажи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Металлические стеллажи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Металлические стеллажи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Металлические стеллажи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237002000999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НР 1022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НР 1022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НР 1005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Aser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Presnigio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Presnigio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236006003199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Presnigio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Стулья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угловой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под телевизор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файла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Однотумбовый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Однотумбовый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Однотумбовый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Угловой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Угловой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Угловой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Офисное кресло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 для специалистов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Комбинированный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для компьютера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Приставка к столу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237002001099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мягкий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мягкий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 (офисный)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приставка для посетителей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под телевизор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 для специалистов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Стационарный стеллаж (2000*1000*600мм)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Стационарный стеллаж (2000*1000*600мм)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Стационарный стеллаж (2000*1000*600мм)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Стационарный стеллаж (2000*1000*600мм)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Стационарный стеллаж (2000*1000*600мм)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Стационарный стеллаж (2000*1000*600мм)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Скамья двухместная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Скамья двухместная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Скамья двухместная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для совещаний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Aсer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LG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LG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LG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LG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Canon3300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Угловой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Приставка под телевизор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Стационарный стеллаж (2000*1000*600мм)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Стационарный стеллаж (2000*1000*600мм)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Стационарный стеллаж (2000*1000*600мм)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Стационарный стеллаж (2000*1000*600мм)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Стационарный стеллаж (2000*1000*600мм)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Стационарный стеллаж (2000*1000*600мм)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Стационарный стеллаж (2000*1000*600мм)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Стационарный стеллаж (2000*1000*600мм)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Стационарный стеллаж (2000*1000*600мм)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Угловой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Угловой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Угловой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237004000197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 для архива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Ручной сканер штрих кода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LG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лазерный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Угловой офисный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237002001199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Стационарный стеллаж (2000*1000*600мм)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Стационарный стеллаж (2000*1000*600мм)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Стационарный стеллаж (2000*1000*600мм)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Стационарный стеллаж (2000*1000*600мм)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Стационарный стеллаж (2000*1000*600мм)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Стационарный стеллаж (2000*1000*600мм)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Стационарный стеллаж (2000*1000*600мм)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Стационарный стеллаж (2000*1000*600мм)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Стационарный стеллаж (2000*1000*600мм)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Стационарный стеллаж (2000*1000*600мм)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лазерный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лазерный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 (системный блок, монитор, клавиатура, компьютерная мышь)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Угловой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Угловой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Угловой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комбинированный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 для специалистов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Стационарный стеллаж (2000*1000*600мм)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Стационарный стеллаж (2000*1000*600мм)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Стационарный стеллаж (2000*1000*600мм)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Стационарный стеллаж (2000*1000*600мм)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Стационарный стеллаж (2000*1000*600мм)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Стационарный стеллаж (2000*1000*600мм)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Стационарный стеллаж (2000*1000*600мм)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Стационарный стеллаж (2000*1000*600мм)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Стационарный стеллаж (2000*1000*600мм)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Стационарный стеллаж (2000*1000*600мм)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Стационарный стеллаж (2000*1000*600мм)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Стационарный стеллаж (2000*1000*600мм)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Aser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лазерный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лазерный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УПС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Угловой офисный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Угловой офисный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236003000040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Гигрометр ВИТ-2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236003000041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Гигрометр ВИТ-2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236003000042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Гигрометр ВИТ-2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236003000043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Гигрометр ВИТ-2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236003000044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Гигрометр ВИТ-2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236003000045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Гигрометр ВИТ-2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Рабочая станция тип2.HP Compag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Рабочая станция тип2.HP Compag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НРL Laser Jet1022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Canon LBP-2900, A4, 12ppm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НР Laser Jet1022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НР Laser Jet1022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НР Laser Jet1022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НР Laser Jet1022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НР 1018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НР 1018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НР 1018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CPU S/Опера/160Gb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(процессор/монитор)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(процессор/монитор)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(процессор/монитор)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(процессор/монитор)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(процессор/монитор)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НР Laser Jet Р1505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НР Laser Jet Р1505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НР Laser Jet Р1505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НР Laser Jet Р1505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НР Laser Jet Р1505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сборе HP KV303EA d*2400 MT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сборе HP KV303EA d*2400 MT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сборе HP KV303EA d*2400 MT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сборе HP KV303EA d*2400 MT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сборе HP KV303EA d*2400 MT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сборе HP KV303EA d*2400 MT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сборе HP KV303EA d*2400 MT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для обработки нерасшитых документов KodakFi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Рабочая станция ASER Verition 6800 с ПО MS O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Рабочая станция ASER Verition 6800 с ПО MS O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НР 1018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Canon LBР-2900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Canon LBР-2900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Персональный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Персональный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Персональный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Canon LBР-2900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Canon LBР-2900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Компьютер в комплекте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Компьютер в комплекте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Компьютер в комплекте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Компьютер в комплекте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Принтер Canon 3010 LBР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Принтер Canon 3010 LBР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 Canon 4018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Ручной сканер штрих-кода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Ручной сканер штрих-кода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Ручной сканер штрих-кода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Ручной сканер штрих-кода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Ручной сканер штрих-кода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Ручной сканер штрих-кода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Ручной сканер штрих-кода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Ручной сканер штрих-кода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Ручной сканер штрих-кода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лазерный НР LaserJet P 2055 d/A4 (с двухсторонней печатью)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лазерный НР LaserJet P 2055 d/A4 (с двухсторонней печатью)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лазерный НР LaserJet P 2055 d/A4 (с двухсторонней печатью)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L1912А НP (ScanJet 5590P)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L1912А НP (ScanJet 5590P)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Источник бесперебойного питания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236006003299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Источник бесперебойного питания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Источник бесперебойного питания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Источник бесперебойного питания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Источник бесперебойного питания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Материнская плата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Материнская плата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Оперативная память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Процессор Intel Core i7 3770 lvy Bridge (3.4 GHz), LGA 1155, Oem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Процессор Intel Core i7 3770 lvy Bridge (3.4 GHz), LGA 1155, Oem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 KROWN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 KROWN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 KROWN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Mонитор 21.5 АОС е2251SWN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Mонитор 21.5 АОС е2251SWN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Mонитор FHILIPS LS22A 100NS. (21.5) 5 ms 1920 x 1080 200cd/m2. 600:1,170/160, D-SUB. Black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Источник бесперебойного питания со стабилизатором MUST 800VA/480W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Источник бесперебойного питания со стабилизатором MUST 800VA/480W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Источник бесперебойного питания со стабилизатором MUST 800VA/480W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Источник бесперебойного питания со стабилизатором MUST 800VA/480W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Источник бесперебойного питания со стабилизатором MUST 800VA/480W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Источник бесперебойного питания со стабилизатором MUST 800VA/480W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бесперебойного питания со стабилизатором INSAR 800VA/350W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Источник бесперебойного питания со стабилизатором INSAR 800VA/350W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Термопринтер (TSC BAR CODE PRINTER)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Поточный сканер Kodak i1220 с планшетом А4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 (HP M127fn A4)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Рабочая станция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Процессор Intel Duale Cope 3000 E5700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Рабочая станция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Системный блок Crawn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Принтер НР Laser Jet Pro 1102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Компьютер HP EliteDesk 800G1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 (HP M127fs A4)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 Canon LaserBase MF-3228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 GREE - 09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 GREE - 09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 SJ-9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 SJ-9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Рабочая станция 120 000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складской 6 полок 250*115*53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складской 6 полок 250*115*53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складской 6 полок 250*115*53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складской 6 полок 250*115*53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складской 6 полок 250*115*53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складской 6 полок 250*115*53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600*1040*2000 мм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600*1040*2000 мм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600*1040*2000 мм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600*1040*2000 мм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600*1040*2000 мм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600*1040*2000 мм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600*1040*2000 мм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600*1040*2000 мм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600*1040*2000 мм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600*1040*2000 мм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600*1040*2000 мм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600*1040*2000 мм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600*1040*2000 мм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600*1040*2000 мм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600*1040*2000 мм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600*1040*2000 мм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237002001299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АМС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АМС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АМС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АМС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АМС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металлический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металлический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металлический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металлический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металлический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металлический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металлический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металлический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металлический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металлический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металлический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металлический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металлический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металлический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металлический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металлический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металлический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металлический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металлический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металлический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металлический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металлический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металлический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237002001399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офисный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 1200х680х750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 900х680х750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 эргономичный левый 16000*1000*750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 800*380*1900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 800*380*1900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 800*380*1900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 800*580*1900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Офисный стул черный, гобелен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Офисный стул черный, гобелен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Офисный стул черный, гобелен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Офисный стул черный, гобелен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Офисный стул черный, гобелен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Офисный стул черный, гобелен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Офисный стул черный, гобелен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Офисный стул черный, гобелен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Офисный стул черный, гобелен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Офисный стул черный, гобелен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Офисный стул черный, гобелен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 800*380*1900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 1200*680*750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 1200*680*750, правый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 1200*680*750, правый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 1200*680*750, правый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 1200*680*750, правый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двухтумбовый 1600*680*750, правый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двухтумбовый 1600*680*750, правый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 900*680*750, правый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Компьютерный стол 1600*1000*750, левый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Офисный стул черный, гобелен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для архива недвижимости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для архива недвижимости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для архива недвижимости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для архива недвижимости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для архива недвижимости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для архива недвижимости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для архива недвижимости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для архива недвижимости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для архива недвижимости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для архива недвижимости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Офисный стул черный, гобелен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Офисный стул черный, гобелен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Офисный стул черный, гобелен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Офисный стул черный, гобелен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Офисный стул черный, гобелен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Офисный стул черный, гобелен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Офисный стул черный, гобелен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Офисный стул черный, гобелен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Офисный стул черный, гобелен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Офисный стул черный, гобелен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Офисный стул черный, гобелен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Офисный стул черный, гобелен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 1200*680*750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 1200*680*750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 1200*680*750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 1200*680*750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 1200*680*750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 1200*680*750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 1200*680*750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 1200*680*750, правый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 1200*680*750, правый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 800*380*1900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 800*380*1900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 800*380*1900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 800*580*1900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Картотечный шкаф четырехсекционный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Картотечный шкаф четырехсекционный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Картотечный шкаф четырехсекционный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Картотечный шкаф четырехсекционный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Картотечный шкаф четырехсекционный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Приставка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Шкаф-гардероб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Эргономичный компьютерный стол 1600*1000*750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Эргономичный компьютерный стол 1600*1000*750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Эргономичный компьютерный стол 1600*1000*750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Скамья для посетителей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 открытый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 открытый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 открытый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 открытый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 800*450*1900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 800*450*1900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 800*450*1900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 800*450*1900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 800*450*1900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237003005499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эргономичный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эргономичный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эргономичный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эргономичный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 800*450*1900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 800*450*1900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 800*450*1900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 800*450*1900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Лестница-стремянка алюминиевая 4 ступеней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Офисная мебель для сотрудников (письменный стол с тумбой)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Металлический шкаф для документов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компьютерный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компьютерный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эргономичный со встроенной тумбой, подставкой под процессор и полкой под клавиатуру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эргономичный со встроенной тумбой, подставкой под процессор и полкой под клавиатуру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для документов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для документов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для документов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для одежды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Металлический шкаф для документов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Подставка для системного блока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Подставка для системного блока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компьютерный 900*680*750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однотумбовый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письменный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письменный 1200*680*750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письменный 1200*680*750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письменный 1200*680*750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письменный 1200*680*750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письменный 1200*680*750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эргономичный со встроенной тумбой, подставкой под процессор и полкой под клавиатуру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Стол-приставка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Стол-приставка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Стол-приставка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Стол-приставка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Стол-приставка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мобильная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Тумба мобильная с тремя выдвижными ящиками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мобильная с тремя выдвижными ящиками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для документов 800*380*1900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для документов 800*380*1900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для документов 800*380*1900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для документов 800*380*1900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для документов 800*380*1900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для документов 800*380*1900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для документов 800*380*1900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для документов 800*380*1900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для документов закрытый 700*420*2000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для документов открытый 700*420*2000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для одежды 800*580*1900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Подставка для системного блока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приставка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Тумба для документов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для документов 800*380*1900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для одежды 800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Приставка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компьютерный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для документов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для одежды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для документов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для документов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для документов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компьютерный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компьютерный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компьютерный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компьютерный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компьютерный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компьютерный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рабочий компьютерный однотумбовый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рабочий. с тумбой 1750*900*750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для документов закрытый 700*420*2000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для документов открытый 700*420*2000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 (для сотрудников)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 (для сотрудников)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 (для сотрудников)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Оперативная память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350х1000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350х1000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350х1000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350х1000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350х1000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237003005599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250х1500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250х1500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250х1500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250х1500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237004000198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Светильник потолочный, тип НППО3-100-001--МУ3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237004000199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Светильник потолочный, тип НППО3-100-001--МУ3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Светильник потолочный, тип НППО3-100-001--МУ3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Светильник потолочный, тип НППО3-100-001--МУ3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Светильник потолочный, тип НППО3-100-001--МУ3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Светильник потолочный, тип НППО3-100-001--МУ3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Светильник потолочный, тип НППО3-100-001--МУ3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Светильник потолочный, тип НППО3-100-001--МУ3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Светильник потолочный, тип НППО3-100-001--МУ3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Светильник потолочный, тип НППО3-100-001--МУ3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Светильник потолочный, тип НППО3-100-001--МУ3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Светильник потолочный, тип НППО3-100-001--МУ3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Светильник потолочный, тип НППО3-100-001--МУ3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Светильник потолочный, тип НППО3-100-001--МУ3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Светильник потолочный, тип НППО3-100-001--МУ3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Светильник потолочный, тип НППО3-100-001--МУ3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Светильник потолочный, тип НППО3-100-001--МУ3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Светильник потолочный, тип НППО3-100-001--МУ3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Светильник потолочный, тип НППО3-100-001--МУ3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Светильник потолочный, тип НППО3-100-001--МУ3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Светильник потолочный, тип НППО3-100-001--МУ3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Светильник потолочный, тип НППО3-100-001--МУ3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Светильник потолочный, тип НППО3-100-001--МУ3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Светильник потолочный, тип НППО3-100-001--МУ3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Светильник потолочный, тип НППО3-100-001--МУ3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1600х1400х750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1600х1400х750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1600х1400х750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1600х1400х750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350х1000х2200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350х1000х2200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350х1000х2200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350х1000х2200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350х1000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350х1000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350х1000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350х1000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350х1000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350х1000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350х1000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350х1000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Металлический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Металлический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250х1500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250х1500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500х1500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500х1500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Металлический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Металлический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Металлический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237002001499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250х1500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250х1500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500х1500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500х1500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Металлический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Металлический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Металлический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Металлический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Металлический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Металлический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Металлический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Металлический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Люстра 5-ти рожковая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250х1500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250х1500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300х1600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300х1600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500х1500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500х1500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500х1500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500х1500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Металлический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Металлический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350х1000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Металлический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Металлический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Металлический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Металлический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Металлический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Металлический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Металлический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Металлический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Металлический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Металлический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Металлический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Металлический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Металлический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Офисный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мягкий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Угловой офисный стол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комбинированный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комбинированный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Двухдверный металлический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Комбинированный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 для специалистов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Огнетушитель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Пожарный щит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Пожарный щит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Приставка к столу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Сейф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угловой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угловой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 для специалистов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файлов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Трехместная скамья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237002001599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Железный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Железный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Комбинированный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Комбинированный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Комбинированный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Комбинированный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Комбинированный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 для специалистов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для компьютера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угловой с приставкой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угловой с приставкой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угловой с приставкой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мягкий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мягкий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 для специалистов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Угловой офисный однотумбовый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Двухтумбовый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Картотечный ящик железный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Комплект мебельный шкаф комбинированный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Офисное кресло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Офисное кресло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Офисное кресло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Сейф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для компьютера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Угловой офисный стол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Угловой офисный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книжный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Двухдверный металлический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Комбинированный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Пожарный рукав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Пожарный щит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Приставка к столу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Сейф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черный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Комбинированный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 офисное.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Угловой офисный стол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Угловой офисный стол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комбинированный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мобильная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Двухдверный металлический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Угловой офисный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Комбинированный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Комбинированный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Комбинированный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Комбинированный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Огнетушитель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Пожарный щит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с тумбой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угловой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угловой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мягкий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 для специалистов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237002001699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 офис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 офис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 офисное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Сейф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угловой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комбинированный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комбинированный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комбинированный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Двухтумбовый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 для специалистов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 офисное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 для специалистов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сейф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Приставка к столу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Сейф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Скамья трехместная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Скамья трехместная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Скамья трехместная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Скамья трехместная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Скамья трехместная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Скамья трехместная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двухтумбовый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деревянный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для компьютера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 для специалистов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 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Комбинированный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Комбинированный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 для специалистов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Мобильная тумба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Офисное кресло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Подставка под телефон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Сейф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Оливетти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угловой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угловой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Стулья полумягкие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Угловой офисный стол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комбинированный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Двухдверный металлический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Двухдверный металлический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Двухдверный металлический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Двухдверный металлический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Комплект мебели стол с тумбой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Огнетушитель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Огнетушитель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Пожарный рукав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Пожарный щит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Угловой офисный стол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Угловой офисный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Угловой офисный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Комбинированный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Комбинированный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 для специалистов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Мини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237002001799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Полу стойка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для компьютера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для компьютера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Стулья офисные для специалистов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Угловой офисный стол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Угловой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файла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комбинированный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Светильник потолочный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Светильник потолочный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Светильник потолочный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Светильник потолочный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Светильник потолочный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Светильник потолочный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Светильник потолочный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Светильник потолочный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Светильник потолочный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Светильник потолочный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Светильник потолочный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Светильник потолочный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Светильник потолочный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Светильник потолочный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Стационарный стеллаж (2000*1000*600мм)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Стационарный стеллаж (2000*1000*600мм)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Стационарный стеллаж (2000*1000*600мм)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Стационарный стеллаж (2000*1000*600мм)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Стационарный стеллаж (2000*1000*600мм)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Стационарный стеллаж (2000*1000*600мм)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Стационарный стеллаж (2000*1000*600мм)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Стационарный стеллаж (2000*1000*600мм)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Стационарный стеллаж (2000*1000*600мм)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Стационарный стеллаж (2000*1000*600мм)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Стационарный стеллаж (2000*1000*600мм)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Стационарный стеллаж (2000*1000*600мм)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Стационарный стеллаж (2000*1000*600мм)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Стулья офисные для специалистов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Стулья офисные для специалистов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Книжный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Solo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Solo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Aser P4630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 HP 3050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Canon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Бочок вместимости 0,5м3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236004000109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Гигрометр психометрический ВИТ-2 ТУ 3 Украина 14307481.001-92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Solo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 Samsung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Лазерные принтеры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Электрокотел ЭВН-К-60А г.Арыс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Источник бесперебойного питания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Beng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Esprimo P5925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Solo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лазерный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лазерный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лазерный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НР G3110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236003000046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Электрокотел ЭВН-54 мощностью 54квт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лазерный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лазерный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Siemens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Персональный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Canon 6000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лазерный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LG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Canon 6000 3B1 4410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Xerox 3140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Бак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Beng 15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Solo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Насосы артезианские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Xerox 3140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лазерный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Источник бесперебойного питания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Источник бесперебойного питания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Siemens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Кондиционер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лазерный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LG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Prestigio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Canon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лазерный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236006003399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лазерный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лазерный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НР1505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Источник бесперебойного питания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LG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Solo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лазерный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LG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Лазерный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 HP 3050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Модем D-link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лазерный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 Canon 4410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ОРС1200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Ручной сканер штрихкода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236003000047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Термометр-психометр (ВИТ1)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236003000048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Термометр-психометр (ВИТ2)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Solo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 HP 3050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Aser P4630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Beng 15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Canon 3/1 4410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лазерный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НР 1018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Источник бесперебойного питания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Источник бесперебойного питания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Источник бесперебойного питания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Aser P4630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LG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РН 1740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 Nagano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Кондиционер зима лето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Xerox 3140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лазерный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лазерный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236003000049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Расширительный бак на 30лит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Источник бесперебойного питания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236003000050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Электрокотел ЭВН-54 мощностью 54квт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НР 1022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НР 1022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НР 1022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НР 1022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НР 1022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НР 1022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НР 1022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НР 1022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НР 1022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НР 1022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НР 1022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Рабочая станция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Рабочая станция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Персональный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Персональный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Рабочая станция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Рабочая станция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Персональный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Персональный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Рабочая станция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236006003499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Рабочая станция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Рабочая станция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Рабочая станция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Рабочая станция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Рабочая станция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Рабочая станция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Рабочая станция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Рабочая станция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Рабочая станция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Рабочая станция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Рабочая станция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Рабочая станция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Рабочая станция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Рабочая станция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Рабочая станция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Рабочая станция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штрих-кодов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Потоковый сканер Kodak I1220 с планшетом А4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 настенный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236004000111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Пожарная сигнализация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 настенный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Монитор НР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236004000112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Пожарная сигнализация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LBP 2900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Canon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236006003599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236002000054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Насос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Тепловая завеса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НР 3140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236002000055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Электрокотел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Копировальный аппарат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ML 2165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Монитор ACER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Монитор ACER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Монитор ACER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НР 1022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Монитор LG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Монитор ACER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236002000056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Насос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Тепловая завеса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236002000057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Электрокотел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Тепловая завеса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Монитор LG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Монитор ACER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Canon LBP 6020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абонентский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Пожарный щит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 полуоткрытый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металлический четырехсекционный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металлический двухсекционный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Комплект для специалиста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Угловой сегмент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металлический четырехсекционный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Комплект специалиста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 полуоткрытый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 (9шт.)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для документов деревянный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 полуоткрытый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 полуоткрытый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Металлические стеллажи двухсторонние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Ящик для песка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Лестница-стремянка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для посетителей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металлический четырехсекционный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237003005699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 полуоткрытый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для посетителей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Пожарный инвентарь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Электросчетчик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для посетителей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 полуоткрытый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комбинированный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для посетителей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Пожарный щит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металлический двухсторонний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средняя с двумя дверцами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 с тумбой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с тумбой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Комплект специалиста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Комплект мебели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Скамья двухместная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полузакрытый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 полуоткрытый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плательный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Комплект специалиста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Угловой сегмент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металлический четырех секционный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Комплект специалиста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Сейф железный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 офисное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 с тумбой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Стулья для посетителей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237003005799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Пожарный щит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Сейф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Стулья для посетителей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 офисное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Стулья для посетителей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Стулья для посетителей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для посетителей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Металлическая дверь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 с тумбой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 с тремя ящиками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металлический четырех секционный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Комплект специалиста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Комплект специалиста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комбинированный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Насос с электроприводом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Комплект специалиста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 полуоткрытый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Электросчетчик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Люстра большая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Люстра средняя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Лестница-стремянка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средняя с тремя ящиками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 руководителя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237003005899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для посетителей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Пожарный щит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средний с двумя дверцами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Угловой сегмент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для посетителей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для посетителей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 для документов деревянный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 с тумбой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 с тремя ящиками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Пожарный щит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для посетителей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стеллаж с ячейками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Комплект специалиста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Сейф металлический маленький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Стальной шкаф с четырьмя выдвижными полками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 с тремя выдвижными ящиками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металлический четырехсекционный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Компьютерный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металлический двух секционный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Комплект для специалиста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Люстра средняя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стеллаж открытый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 металлические односторонние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Стулья для посетителей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для посетителей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 с тумбой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Металлическая дверь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Стулья для посетителей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237003005999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Стулья для посетителей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Электрический счетчик "Меркурий"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Ящик для песка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Стулья для посетителей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 с тремя ящиками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Металлическая дверь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 с тумбой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Сейф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для посетителей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Угловой сегмент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угловой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 с тремя выдвижными ящиками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распределительный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для посетителей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металлический четырехсекционный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для посетителей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металлический четырехсекционный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Комплект мебели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Комплект мебели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полузакрытый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Комплект мебели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237003006099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металлический двухстворчатый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металлический двухстворчатый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односторонний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закрытый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Комплект мебели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 полуоткрытый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металлический четырехсекционный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для посетителей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 полуоткрытый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 закрытый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металлический четырехсекционный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для посетителей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Комплект мебели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 металлические двухсторонние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 двухсторонний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письм. Яблоня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письм. Яблоня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рабочий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рабочий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рабочий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навесная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мобильная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мобильная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мобильная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мобильная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мобильная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мобильная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мобильная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мобильная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мобильная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мобильная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мобильная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мобильная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Яблоня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выдвижная с задвижками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выдвижная с задвижками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мобильная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мобильная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мобильная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мобильная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мобильная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мобильная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мобильная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мобильная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с дверями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выдвижная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выдвижная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выдвижная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выдвижная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с дверями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Секция мебельная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Секция мебельная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Секция мебельная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Секция мебельная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Секция мебельная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Секция мебельная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Секция мебельная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Секция мебельная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Секция мебельная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Секция мебельная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237003006299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полузакрытый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архивный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архивный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архивный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архивный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архивный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архивный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архивный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архивный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архивный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архивный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архивный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архивный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архивный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 металлические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237003006399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архивный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архивный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архивный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архивный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237003006499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архивный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архивный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архивный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архивный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архивный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архивный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архивный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архивный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архивный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архивный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полузакрытый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полузакрытый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полузакрытый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полузакрытый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полузакрытый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полузакрытый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полузакрытый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полузакрытый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полузакрытый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полузакрытый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полузакрытый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полузакрытый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полузакрытый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полузакрытый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полузакрытый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полузакрытый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полузакрытый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полузакрытый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полузакрытый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полузакрытый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полузакрытый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полузакрытый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полузакрытый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полузакрытый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полузакрытый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полузакрытый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полузакрытый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237003006599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Архивные стеллажи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архивный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плательный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книжный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полувитражный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Плательный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Плательный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Плательный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Плательный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Плательный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Плательный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 черное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 "Prestije"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Картотечный шкаф для файлов серый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Картотечный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Картотечный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Картотечный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Картотечный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Картотечный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Картотечный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Картотечный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237003006699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Телефонный аппарат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Сейф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Стремянка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Стремянка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Стремянка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Стремянка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Люстра трехрожковая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Люстра трехрожковая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мобильная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Секция мебельная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Секция мебельная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книжный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Картотечный шкаф для файлов серый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Стремянка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рабочий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рабочий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рабочий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мобильная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мобильная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мобильная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НР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Xerox Phaser 3140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НР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Xerox Phaser 3140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Тулпар гобелен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НР LJ 1020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237003006799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НР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310302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НР dx2400MT E-4600 160Gb (монитор НР1750)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НР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СТ 80М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СТ 80М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ШО 20/14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выкатная ТОЗ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HP Laser Jet 1022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Logycom 2009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НР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324080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324080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выдвижная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выдвижная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HP ScanJet G3110 A4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лазерный HP LJ Р1505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Сканер Zebex Z 3051 HS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НР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выдвижная ТОЗ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HP ScanJet G3110 A4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HP Laser Jet 1022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НР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штрих-кодов Motorola LS 2208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Logycom 2009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штрих-кодов Motorola LS 2208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236003000051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Гигрометр психометрический ВИТ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ACER (в комплекте: системный блок, монитор, клавиатура, мышь, ПО) 2016г.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закрытый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324080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Тумбочка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стекло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выдвижная ТОЗ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38002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38002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Сканер Zebex Z 3051 HS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НР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HP ScanJet 3800 2400х4800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HP Laser Jet 1022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236003000052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Гигрометр психометрический ВИТ 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книжный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3-80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3-80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книжный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Xerox Phaser 3140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Сканер Zebex Z 3051 HS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HP ScanJet G3110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Logycom 2009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выдвижная ТОЗ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книжный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CANON Flatbed Scanner Unit 201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CANON Flatbed Scanner Unit 201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CANON Formula DR-G1100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CANON Formula DR-G1100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Поточный сканер KODAK i1120 с планшетом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Сканер Zebex Z 3051 HS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Сканер Zebex Z 3051 HS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Сканер Zebex Z 3051 HS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Ручной сканер штрих-кода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Сканер Zebex Z 3051 HS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Сканер Zebex Z 3051 HS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Ручной сканер штрих-кода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Сканер Zebex Z 3051 HS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Zebex Z 3051 HS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Ручной сканер штрих-кода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Сканер Zebex Z 3051 HS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Сканер Zebex Z 3051 HS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Ручной сканер штрих-кода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штрих-кодов Motorola LS 2208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Сканер Zebex Z 3051 HS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Сканер Zebex Z 3051 HS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Ручной сканер штрих-кода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Сканер Zebex Z 3051 HS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Сканер Zebex Z 3051 HS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236006003699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Сканер Zebex Z 3051 HS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Сканер Zebex Z 3051 HS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Сканер Zebex Z 3051 HS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для обработки не расшитых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этикеток Zebra TLP 2844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Сканер Zebex Z 3051 HS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Ручной сканер штрих-кода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Сканер Zebex Z 3051 HS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Рабочая станция FUJ ITSU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Сканер Zebex Z 3051 HS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Canon i-SENSYS LBP3010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ACER (в комплекте: системный блок, монитор, клавиатура, мышь, ПО) 2016г.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237003006899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СТ 80М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3-8002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офисный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офисный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HP G 3010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Компьютер Logycom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рабочий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рабочий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бумаг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НР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 Regal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НР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Компьютер Logycom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Сканер Zebex Z 3051 HS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 HP Laser Jet 3050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СТ 80М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офисный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офисный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HP Laser Jet 1022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Packard bell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металлический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планшетный А4 HP 3110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Xerox Phaser 3140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НР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НР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HP Laser Jet 1022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НР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Logycom 2009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HP LJ 1020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Планшетный сканер HP SCANJET L2734A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выдвижная ТОЗ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плательный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выдвижная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плательный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файлов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стендовый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Лавка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книжный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HP Laser Jet 1020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НР dx2400MT E-4600 160Gb (монитор НР1750)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рабочий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Сервер FSC PY RX600S4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HP Laser Jet 1020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AVALON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Сервер FSC PY RX600S4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НР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Сервер Compag ML350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Источник беспребойного питания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HP Laser Jet 1020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HP LJ 1020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лазерный HP LJ Р1505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Xerox Phaser 3140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HP LJ 1020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Сетевое оборудование на 8 портов HUB Surecom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НР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Qmax в комплекте: системный блок, монитор, клавиатура, мышь, ПО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HP Laser Jet 1020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Дисковый массив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HP ScanJet G3110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Сетевое оборудование Switch TP-Link 8-port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Серверное оборудование для хранения документов FSC FibreCAT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Источник бесперебойного питания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Logycom 2009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штрих-кодов Motorola LS 2208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HP Laser Jet 1020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Packard bell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236003000053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Гигрометр психометрический ВИТ 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Packard bell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236003000054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Гигрометр психометрический ВИТ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Ленточная библиотека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Плательный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DELL Vostro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Packard bell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МФУ НР М1132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с бортиком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НСО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файлов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Тумбочка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с бортиком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КВТ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с бортиком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Тумбочка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Тумбочка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Лампа настольная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гардероб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с бортиком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с бортиком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с бортиком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306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с бортиком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выдвижная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с бортиком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книжный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с бортиком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с бортиком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НСО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с бортиком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книжный со стеклом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с бортиком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Тумбочка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с бортиком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306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Лампа настольная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с бортиком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237003006999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КВТ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угловой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для компьютера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с бортиком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306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с бортиком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с бортиком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 Regal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приставка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файлов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с бортиком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Тумбочка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 угловой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с бортиком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с бортиком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Лампа настольная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архивный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НСО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файлов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с бортиком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с бортиком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306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угловой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архивный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плательный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с бортиком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Файл-кабинет двухсекционный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с бортиком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с бортиком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 закрытый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 закрытый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мобильная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HP ScanJet G3110 A4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Сканер HP ScanJet G3110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HP LJ 1102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НР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Факс Panasonic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Canon i-SENSYS LBP3010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Компьютер Logycom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Компьютер Logycom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HP LJ 1102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Компьютер Logycom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HP Laser Jet 1020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Сетевое оборудование Switch TP-Link 8-port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HP LJ 1102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Бесперебойник UPS 650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Ручной сканер штрих-кода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HP Laser Jet 1020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НР dx2400MT E-4600 160Gb (монитор НР1750)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Canon i-SENSYS LBP3010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НР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Packard bell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Packard bell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236006003782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Сетевое оборудование свич D-Link 16 port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архивный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архивный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книжный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Люстра четырехрожковая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архивный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офисный открытый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книжный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Люстра четырехрожковая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архивный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архивный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архивный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файлов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архивный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архивный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архивный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архивный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Сейф офисный одностенный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архивный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Стенка мебельная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архивный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 закругленный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стеклянный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архивный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237003007090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с ячейками для хранения сотовых телефонов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236001000026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Дизельный генератор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236003000055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Охранно-пожарная сигнализация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236003000056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 жидко тепловой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Электрокотел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Котел электрический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 видеонаблюдения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Герб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Флаг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Мини АТС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236006003884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Видеокамера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Видеокамера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236003000057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Счетчик для воды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Видеокамера IPC-HFW 3101 C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236003000058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Счетчик Меркурий многотарифный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Видеокамера Umbrella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236006003885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Источник бесперебойного питания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Видеокамера IPC-HFW 3101 C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Видеокамера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236006003886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Swich 8 портов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Видеокамера Umbrella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Видеокамера Umbrella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Цифровой видеорегистратор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236009000772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Электросушилка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236006003887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Сетевое оборудование HUB коммутатор D-Link 8-port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с ячейками д/хранения сотовых телефонов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236006003888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Источник бесперебойного питания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237003007399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офисный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офисный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офисный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офисный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офисный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офисный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офисный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офисный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офисный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офисный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выдвижная ТОЗ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рабочий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бумаг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 выдвижная ТОЗ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Стенд информационный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рабочий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Стенд информационный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 Regal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Стенд Кодекс чести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книжный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 Regal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рабочий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237004000297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Стенд информационный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237002001837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Тумба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Сейф офисный одностенный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СТ 80 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236006003889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Сетевое оборудование свич D-Link 16 port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236003000059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Гигрометр психрометрический ВИТ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угловой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плательный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271101000254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 Microsoft Office 2010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236006003890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Canon i-SENSYS LBP3010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237003007450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сетевого оборудования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236006003891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Многофункциональное устройство НР Laser Jet 3050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236006003892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Бесперебойник 650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Факс Panasonic KX-FT 78RU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236006003893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HP Laser Jet 1022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236006003894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Компьютер Logycom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237004000189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Огнетушитель порошковый ОП-4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237003004396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(ширина-1,2м, высота-2,5м, глубина-45м, металлические)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237003004397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Угловой компьютерный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237003004398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237003004399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Стойка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Стойка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Стойка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Стойка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Стойка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Стойка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(ширина-1,2м, высота-2,5м, глубина-45м, металлический)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двухстворчатый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237004000190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Люстра четырехрожковая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Стойка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Стойка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Стойка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Стойка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Стойка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Стойка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Сейф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(ширина-1,2м, высота-2,5м, глубина-45м, металлический)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(ширина-1,2м, высота-2,5м, глубина-45м, металлический)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Картотека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полумягкий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(ширина-1,2м, высота-2,5м, глубина-45м, металлический)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Картотека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Угловой компьютерный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двухстворчатый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Угловой компьютерный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236002000050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Рабочая станция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 LG S12LHP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 LG S12LHP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 LG S12LHP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Сплит система Фантазия FS-09H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Сплит система Фантазия FS-12H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 ACH09 H1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(ширина-1,2м, высота-2,5м, глубина-45м, металлический)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(ширина-1,2м, высота-2,5м, глубина-45м, металлический)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Картотека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полумягкий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Картотека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двухстворчатый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двухстворчатый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 LG S12LHP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 LG S12LHP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Сплит система Фантазия FS-07H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Сплит система Фантазия FS-09H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Сплит система Фантазия FS-12H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(ширина-1,2м, высота-2,5м, глубина-45м, металлический)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237003004499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Стойка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Стойка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Стойка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Стойка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Стойка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Стойка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237004000191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Светильник потолочный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236003000015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Трехфазный многотарифный счетчик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236003000016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Газовый счетчик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236008000194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Xerox Phaser 3117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236001000021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Электродвигатель АДМ 100S2 4.0*3000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 LG G 12 LH+SH061205A01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 LG G 12 LH+SH061205A01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 LG S12LHP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Котел отопительный Rinnai RB166 (один резервный)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236003000017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Трехфазный многотарифный счетчик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(ширина-1,2м, высота-2,5м, глубина-45м, металлический)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236003000018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Трехфазный многотарифный счетчик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236003000019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Трехфазный многотарифный счетчик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236002000051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Насос К-20-30б/дв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236003000020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Счетчик для холодной воды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 LG S12LHP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 LG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Котел отопительный Rinnai RB166 (один резервный)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письменный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ИСО Хром С38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(ширина-1,2м, высота-2,5м, глубина-45м, металлический)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(ширина-1,2м, высота-2,5м, глубина-45м, металлический)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(ширина-1,2м, высота-2,5м, глубина-45м, металлический)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Картотека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Картотека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полумягкий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Картотека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двухстворчатый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двухстворчатый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236003000021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Гигрометр психрометрический ВИТ 1 (0+25), стекло прибор ОАО-Украина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 LG S12LHP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 LG S12LHP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Сплит система Фантазия FS-07H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Сплит система Фантазия FS-09H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236003000022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Счетчик электронный меркурий 231-АТ-01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 AQ-12 UANSER-AQ-12 UAXSER SAMSUNG сплит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пенал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Металлический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Стойка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Стойка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Стойка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Стойка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Стойка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Стойка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Сейф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26.06.2015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26.06.2015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26.06.2015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(ширина-1,2м, высота-2,5м, глубина-45м, металлический)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(ширина-1,2м, высота-2,5м, глубина-45м, металлический)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Картотека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полумягкий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(ширина-1,2м, высота-2,5м, глубина-45м, металлический)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Картотека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Угловой компьютерный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Угловой компьютерный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236008000195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 LG G12LH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 LG S12LHP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 LG S12LHP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Сплит система Фантазия FS-07H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Сплит система Фантазия FS-09H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 LG G12LH+SH061205A01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236003000023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Трехфазный многотарифный счетчик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 AW07P1HEA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236003000024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Счетчик водяной для горячей воды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236001000022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Электродвигатель АДМ 100S24.0*3000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 LG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236003000025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Трехфазный многотарифный счетчик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Персональный компьютер в комплекте AVALON 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Электроводонагреватель Ariston SG100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236003000026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Трехфазный многотарифный счетчик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236003000027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Трехфазный многотарифный счетчик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236002000052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Насос К-20-30б/дв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 LG S12LHP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 LG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 AQ-09 RLNSER/AQ-09 SAMSUNG сплит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236003000028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Счетчик водяной для холодной воды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236003000029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Трехфазный многотарифный счетчик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26.06.2015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26.06.2015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26.06.2015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Персональный компьютер в комплекте AVALON 22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Веб камера НАС/-HDW 1000RP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Веб камера НАС/-HDW 1000RP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Веб камера НАС/-HDW 1000RP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Видеорегистратор HCVR 4104, 1шт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Четырехканальный видеорегистратор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Видеокамера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Видеокамера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Видеокамера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Монитор для видеонаблюдения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Монитор 18*5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Четырехканальный видеорегистратор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Видеокамера цилиндрическая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Видеокамера цилиндрическая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Видеокамера цилиндрическая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Четырехканальный видеорегистратор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Видеокамера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Видеокамера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Монитор для видеонаблюдения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Видеокамера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Видеокамера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Четырехканальный видеорегистратор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Видеокамера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Видеокамера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Монитор для видеонаблюдения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Структурированная кабельная система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Switch 12 ports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Структурированная кабельная система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Power Cord Europe (0136002897)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236003000030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Э/счетчик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 №18 (0139004433)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 №18 (0139004434)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 №18 (0139004435)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 №18 (0139004436)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Структурированная кабельная система (0136002831)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Switch 12 ports (загс) (0136002845)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Структурированная кабельная система (0136002859)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Power Cord Europe (0136002888)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Кондиционер модель №9 (0139004185)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Структурированная кабельная система (0136002833)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Switch 12 ports (0136002847)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Структурированная кабельная система)(0136002861)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Power Cord Europe (0136002890)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Структурированная кабельная система (0136002834)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Switch 12 ports (0136002848)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Структурированная кабельная система (0136002862)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Power Cord Europe (0136002891)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Структурированная кабельная система (0136002836)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Switch 12 ports (0136002850)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Структуированная кабельная система (0136002864)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Power Cord Europe (0136002893)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Кондиционер модель №9 (0139004181)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Кондиционер модель №9 (0139004182)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Хабы, 5 портовые (0136004304)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Структурированная кабельная система (0136002843)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Switch 12 ports (0136002857)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Структурированная кабельная система (0136002871)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Power Cord Europe (0136002900)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Кондиционер модель №9 (0139004178)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236009000599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Кондиционер модель №9 (0139004179)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Кондиционер модель №9 (0139004180)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Структурированная кабельная система (0136002842)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Switch 12 ports (0136002856)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Структурированная кабельная система (0136002870)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Power Cord Europe (0136002899)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Кондиционер модель №9 (0139004172)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Кондиционер модель №9 (0139004173)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Кондиционер модель №9 (0139004174)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236003000031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Электросчетчик (0133004398)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Структурированная кабельная система (0136002844)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Switch 12 ports (0136002858)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Структурированная кабельная система (0136002872)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Power Cord Europe (0136002901)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Коммутатор TP-LINK TL-SF1008D (8-Port Switch 10/100Mbt (0136004429)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Структурированная кабельная система (0136002837)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Switch 12 ports (0136002851)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Структурированная кабельная система (0136002865)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Power Cord Europe (0136002894)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Кондиционер модель №9 (0139004169)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Кондиционер модель №9 (0139004170)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Кондиционер модель №9 (0139004171)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Структурированная кабельная система (0136002841)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Switch 12 ports (0136002855)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Структурированная кабельная система (0136002869)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Power Cord Europe (0136002898)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Кондиционер модель №9 (0139004183)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Кондиционер модель №9 (0139004184)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Структурированная кабельная система (0136002838)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Switch 12 ports (0136002852)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Структурированная кабельная система (0136002866)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Power Cord Europe (0136002895)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 №12 (0139004437)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 №12 (0139004438)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 №12 (0139004439)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 №12 (0139004440)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236008000196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 CANON (0138004408)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236006002799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Персональный компьютер (0136004361)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236008000197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 CANON (0138004454)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Компьютеры (0136003033)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236005000001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Гигрометр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 руководителя "Атлант" (016303140)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237002000158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железный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237002000159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железный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237002000160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железный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237002000161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(0162000576)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237002000162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Стеллажи металлические (0162003538)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двухтумбовый (0163001607)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канцелярский (016303292)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 с тремя ящиками (0163002599)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книжный четырехдверный (0163002655)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книжный четырехдверный (0163002656)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237002000163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(0162003533)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 руководителя "Атлант" (016303140)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железный (1200*550*390)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237002000164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237002000165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 "Престиж"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236005000002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Гигрометр (0135004230)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237002000166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железный 1 (2,5*1,5)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237002000167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железный 4 (2,5*1,5)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237002000168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железный 5 (2,5*1,5)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237002000169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(0162003481)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237002000170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(0162003482)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237002000171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(0162003483)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237002000172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(0162002130)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237002000173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(0162002131)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237002000174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(0162002135)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237002000175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(0162002136)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237002000176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(0162002137)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железный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Проводной телефон KX-TS23550 CA (0163220011)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Рабочая станция (0136006990)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237003004599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Скамья "Прага" трехместная (0163003158)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Скамья "Прага" трехместная (016303156)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Скамья "Прага" трехместная (016303157)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237004000192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Стенд ПВХ с кармашками 12шт 150*100 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 с тремя ящиками (0163002633)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 (0163000780)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плательный двухдверный (0163002745)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237002000177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(0162003500)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237002000178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(0162003501)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237002000179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(0162003502)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237002000180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(0162003503)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237002000181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(0162000618)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237002000182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(0162000625)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237002000183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(0162000629)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237002000184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(0162000630)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237002000185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(0162003407)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237002000186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(0162003408)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237002000187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архивный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237002000188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архивный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237002000189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архивный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237002000190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архивный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237002000191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(0162003514)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Источник бесперебойного питания (0136490022)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плательный двухдверной (0163002727)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плательный двухдверной (0163002725)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плательный двухдверной (0163002724)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книжный (016301792)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книжный четырехдверный (0163002668)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книжный четырехдверный (0163002671)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 с тремя ящиками (0163002608)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канцелярский (0163003300)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237002000192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237002000193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237002000194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237002000195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HP Compag (0136000553)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 (0136000839)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Источник бесперебойного питания (0136001097)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236008000198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Копировальный аппарат (0138004019)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237002000196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(0162000572)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237002000197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(0162000574)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237002000198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(0162000575)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237002000199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(0162000578)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(0162000613)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(0162000627)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(0162000632)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(0162000642)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(0162002110)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(0162002111)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(0162002114)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(0162002115)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(0162002116)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(0162002117)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(0162002118)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(0162002119)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(0162002120)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(0162002122)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(0162002123)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(0162002124)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(0162002125)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(0162002151)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железный (2,5*1,5)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(0162000565)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(0162000587)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(0162001129)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(0162000640)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Лазерный принтер (0136004340)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Персональный компьютер (0136004414)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Лазерный принтер (0136004345)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Персональный компьютер (0136004370)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Рабочая станция (процессор, монитор, клавиатура, мышь 0136010010)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Рабочая станция (процессор, монитор, клавиатура, мышь 0136010017)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Рабочая станция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Рабочая станция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(0162003523)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(0162003524)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(0162003526)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(0162003527)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Рабочая станция (процессор, монитор, клавиатура, мышь 0136010016)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HP 1022 (0136000824)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 (0136000841)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(0162002109)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(0162002112)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(0162002127)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(0162002129)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(0162002132)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(0162002133)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Лазерный принтер (0136004330)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Персональный компьютер (0136004355)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(0162003504)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(0162003505)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(0162003506)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(0162003507)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(0162003508)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(0162003509)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(0162003510)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(0162003511)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(0162003512)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(0162003513)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(0162002139)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(0162002140)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(0162002141)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(0162002142)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(0162002143)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(0162002144)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(0162002145)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(0162002146)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Персональный компьютер (0136004356)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Персональный компьютер (0136004417)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HP LJ 1010 (0136000270)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(0162000641)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(0162001126)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(0162001128)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(0162003561)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(0162003563)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(0162003564)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(0162003566)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(0162003567)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Персональный компьютер (0136004358)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(0162000609)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(0162000612)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(0162000628)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(0162003406)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(0162003409)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Персональный компьютер (0136004422)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 (0136000852)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Рабочая станция (0136006980)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(0162000593)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(0162000595)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(0162000598)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(0162000604)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(0162000620)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(0162000624)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(0162002149)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(0162002150)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Лазерный принтер (0136004334)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 CANON (0138004453)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(0162003539)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(0162003540)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(0162003541)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(0162003542)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(0162002103)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 CANON (0138004451)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(0162003469)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(0162003470)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(0162003471)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(0162003472)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(0162003473)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(0162003474)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(0162003475)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(0162003476)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(0162003477)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Xerox 3140 (0136025571)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Персональный компьютер (0136004368)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(0162003528)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(0162003529)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(0162003530)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(0162003531)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(0162003532)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железный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железный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железный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железный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Dell Optiplex 745 MT (0136002070)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лазерный HP 1022 (0136000812)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Xerox 3140 (0136025565)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HP 1022 (0136001044)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236008000199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Копировальный аппарат КМА 1500 (0138000509)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(0162000038)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Лазерный принтер (0136004328)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HP 1022 (0136000539)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HP 1022 (0136015121)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(0162000564)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(0162000566)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(0162000567)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237002000299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(0162000568)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(0162000569)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(0162000570)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(0162000571)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металлический. (0162000579)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металлический. (0162000580)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(0162000581)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(0162000582)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металлический. (0162000583)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металлический. (0162000584)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металлический. (0162000590)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(0162000597)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металлический. (0162000602)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(0162000603)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металлический. (0162000605)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металлический. (0162000608)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металлический. (0162000614)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металлический. (0162000615)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(0162000617)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(0162000619)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металлический. (0162000622)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(0162001101)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(0162001102)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(0162001103)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(0162001104)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(0162001105)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(0162001106)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(0162001107)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(0162001108)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(0162001109)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(0162001110)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(0162001111)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(0162001112)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(0162001113)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(0162001114)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(0162001115)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(0162001116)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(0162001117)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(0162001118)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(0162001119)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(0162001120)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(0162001121)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(0162001122)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(0162001123)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(0162001124)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(0162001125)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(0162001127)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(0162002121)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(0162002152)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(0162002153)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(0162002154)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(0162002155)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(0162002156)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(0162002157)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(0162002158)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(0162002159)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(0162002160)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(0162002161)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металлический. (0162002162)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металлический. (0162002163)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металлический. (0162002164)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металлический. (0162002165)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металлический. (0162002166)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(0162002167)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(0162002168)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(0162002169)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(0162002170)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(0162002171)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металлический. (0162002172)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(0162003306)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(0162003307)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(0162003308)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(0162003313)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(0162003314)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(0162003394)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(0162003395)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(0162003396)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(0162003400)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(0162003401)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(0162003402)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(0162003419)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(0162003420)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(0162004043)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(0162004044)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(0162004045)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(0162004046)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 HPEliteDesk 800G1 10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железный (2,5*1,5) (23393)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железный (2,5*1,5) (23393)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железный (2,5*1,5) (23393)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железный (2,5*1,5) (23393)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 HPEliteDesk 800G1 13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HP LJ 1022 (0136000802)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 (0136000834)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Персональный компьютер (0136003029)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(0162000573)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(0162000596)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(0162000631)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(0162000633)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(0162000636)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(0162000638)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(0162003461)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(0162003462)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(0162003464)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Персональный компьютер 8 (135520)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Персональный компьютер (0136004372)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 CANON (0138004445)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(0162003496)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237002000399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(0162003497)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(0162003498)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(0162003499)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 (01360008340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Xerox 3140 (0136025574)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(0162003484)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(0162003485)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(0162003486)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(0162003487)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(0162003488)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(0162003489)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(0162003490)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(0162003491)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2,5м*1,5м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2,5м*1,5м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(0162000591)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(0162000607)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(0162000611)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(0162000621)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(0162000634)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Персональный компьютер (0136004367)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железный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(0162000586)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(0162000589)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(0162000623)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(0162000637)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Персональный компьютер 6(135520)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(0162003534)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(0162003535)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(0162003536)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 металлический (0162003537)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236001000023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ЭВН-К-18М2 электронагреватель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236001000024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Котел отопительный электрический 24 кВт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236003000032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Гигрометор психометрический (ВИТ-1)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236003000033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Гигрометор психометрический (ВИТ-1)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236003000034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Гигрометор психометрический (ВИТ-1)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236003000035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Гигрометор психометрический (ВИТ-1)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236003000036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Гигрометор психометрический (ВИТ-1)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236003000037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Электросчетчик трехфазный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комплекте: системный блок,Mонитор Acer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 DELL 745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Источник бесперебойного питания SVC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Рабочая станция НРСompag monitor HP№016300500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Canon LBP-3200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Лазерный принтер НP LaserJet 1018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Комплект компьютер с монитором Dell №01360011847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HP Color Laser Jet 1600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Лазерный принтер HP LaserJet 1022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Лазерный принтер HP LaserJet 1020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Лазерный принтер HP LaserJet 1022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Источник бесперебойного питания SVC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1200х1200 dpi HP LaserJet 1023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комплекте: системный блок, Mонитор LCD 17 YP 1706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комплекте: системный блок, Mонитор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1200х1200 dpi HP LaserJet 1022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Комплект компьютер с монитором FS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Принтер черно-белый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Комплект компьютер с монитором б НР№0136026231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Сканнер HP Scanjet G3110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Комплект компьютер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Источник бесперебойного питания 500w 300BT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Сканер НР200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Принтер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Хаб 24 портовый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Хаб 24 портовый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Хаб 24 портовый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Сетевой модем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Сетевой модем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 в комплекте монитор Qmax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Компьютер в комплекте HP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Компьютер в комплекте HP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Компьютер в комплекте HP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Рабочая станция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Рабочая станция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Источник бесперебойного питания бесперебойник 800 VA Santak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Модем D-Link Dem-562E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Switch 12 port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Switch 12 port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Switch 12 port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Switch 12 port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Switch 12 port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Факс Panasonik KX FT-72 RT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Факс телефоны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Телефон факс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Рабочая станция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236008000203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Многофункциональное устройство НР 1132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 Seven S5 7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Кондиционер Seven S5 7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Музыкальный центр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Музыкальный центр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Музыкальный центр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Музыкальный центр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Музыкальный центр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236009000620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Музыкальный центр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стеллаж 70*2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стеллаж 70*3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237002000455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металлический архивный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237003005391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Стеллаж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Телефонный аппарат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с шестью полками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книжный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черный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черный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черный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черный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черный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черный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черный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черный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черный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КC-20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КC-20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Вешалка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черный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Комплект мебели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Комплект мебели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ШД-20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ШД-20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S77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мягкий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мягкий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мягкий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мягкий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мягкий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237003004670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Мягкий стул круглый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237003004671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Мягкий стул круглый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237003004672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Мягкий стул круглый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237003004673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Мягкий стул круглый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237003004674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Мягкий стул круглый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237003004675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Мягкий стул круглый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237003004676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Мягкий стул круглый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237003004677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Мягкий стул круглый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237003004678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Мягкий стул круглый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237003004679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Мягкий стул круглый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237003004680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черный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237003004681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черный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237003004682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черный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237003004683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черный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237003004684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черный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237003004685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черный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237003004686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черный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237003004687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70*2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237003004688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237003004689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237003004690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Телефонный аппарат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237003004691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237003004692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документов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237003004694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мягкий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237003004695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237003004696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237003004697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237003004699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237003004700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237003004701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237003004702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237003004703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237003004704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237003004705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237003004706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237003004707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237003004708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237003004709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черный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237003004710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черный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237003004711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237003004712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Стулья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237003004713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Стулья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237003004714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Стулья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237003004715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Стулья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237003004716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237003004717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237003004718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черный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237003004719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Стул черный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237003004720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Телефонный аппарат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237003004721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237003004722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237003004723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с полками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237003004724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Комплект мебели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237003004725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237003004726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237003004727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237003004728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с полками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237003004729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эргономичный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237003004730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однотумбовый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237003004731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237003004732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237003004733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стеклянный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237003004734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(1900*750*700)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237003004735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двухтумбовый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237003004736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для одежды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237003004737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(1900*750*700)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Телефон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237003004739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237003004740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ШД-10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237003004741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ШК-20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237003004742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двухтумбовый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237003004743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КС-20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237003004744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двухтумбовый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237003004745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комбинированный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237003004746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комбинированный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237003004747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двухтумбовый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237003004748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Шкаф комбинированный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237003004749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Комплект мебели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237003004750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комплект комбинированный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237003004751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237003004752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Комплект мебели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237003004753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Комплект мебели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237003004754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Огнетушитель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237003004755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Огнетушитель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237003004756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Огнетушитель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237003004757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Огнетушитель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237003004758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Огнетушитель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237003004759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Огнетушитель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237003004760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Огнетушитель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237003004761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Огнетушитель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237003004762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Огнетушитель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237003004763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Огнетушитель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237003004764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Телефон кнопочный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237003004765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Кресло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237003004766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Столы компьютерные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237003004767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237003004768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237003004769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Стол компьютерный офисный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237004000193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Настольная лампа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236003000038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Электросчетчик 220В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236006002898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Системный блок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2021 года № 560</w:t>
            </w:r>
          </w:p>
        </w:tc>
      </w:tr>
    </w:tbl>
    <w:bookmarkStart w:name="z468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республиканского имущества, передаваемого с баланса республиканского государственного учреждения "Комитет государственных услуг Министерства цифрового развития, инноваций и аэрокосмической промышленности Республики Казахстан" в оплату акций некоммерческого акционерного общества "Государственная корпорация "Правительство для граждан"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3466"/>
        <w:gridCol w:w="7207"/>
        <w:gridCol w:w="379"/>
        <w:gridCol w:w="490"/>
      </w:tblGrid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Инвентарный номер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имущества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Площадь/ Количество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236006000042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 среднего класса с дисковыми массивами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236006000098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 сети хранения данных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236006000099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 сети хранения данных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236006000208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236006000210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236006000211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Дисковая система хранения данных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236006000231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Аппаратно-техническое оборудование "Развитие ИИС ЦОН" (серверное оборудование - 3 шт, дисковая полка - 2шт, жесткие диски для дисковой полки - 48 шт.)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271101000003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Лицензионное программное обеспечение для интегрированной информационной системы центров обслуживания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271101000006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Лицензионное программное обеспечение для обеспечения работы сервера базы данных, интеграционной шины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271101000020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Лицензионное программное обеспечение для интеграционной шины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271101000028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Лицензионное программное обеспечение InterSystems Ensemble в рамках проекта "Развитие ИИС ЦОН"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271101000029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Лицензионное программное обеспечение InterSystems Ensemble в рамках проекта "Развитие ИИС ЦОН"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271101000030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Лицензионное программное обеспечение InterSystems Ensemble в рамках проекта "Развитие ИИС ЦОН"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271101000036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Программный продукт "ИИС ЦОН"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271101000041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Лицензионное программное обеспечение InterSystems Ensemble в рамках проекта "Развитие ИИС "ЦОН"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271101000042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Лицензионное программное обеспечение InterSystems Ensemble в рамках проекта "Развитие ИИС "ЦОН"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271101000043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Лицензионное программное обеспечение InterSystems Ensemble в рамках проекта "Развитие ИИС "ЦОН"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271101000045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Лицензионное программное обеспечение InterSystems Ensemble в рамках проекта "Развитие ИИС "ЦОН" 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271101000046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Лицензионное программное обеспечение InterSystems Ensemble в рамках проекта "Развитие ИИС "ЦОН" 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271101000047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Лицензионное программное обеспечение InterSystems Ensemble в рамках проекта "Развитие ИИС "ЦОН" 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