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b066" w14:textId="147b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пограничного отделения "Баянқол" Пограничного управления по Райымбекскому району республиканского государственного учреждения "Департамент Пограничной службы Комитета национальной безопасности Республики Казахстан по Алматинской области" в пограничное отделение "имени Первого Президента Республики Казахстан – Елбасы Нурсултана Абишевича Назарбаева"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2021 года № 567.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пограничное отделение "Баянқол" Пограничного управления по Райымбекскому району республиканского государственного учреждения "Департамент Пограничной службы Комитета национальной безопасности Республики Казахстан по Алматинской области" в пограничное отделение "имени Первого Президента Республики Казахстан – Елбасы Нурсултана Абишевича Назарбаева" Пограничного управления по Райымбекскому району республиканского государственного учреждения "Департамент Пограничной службы Комитета национальной безопасности Республики Казахстан по Алматинской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