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dd8a3" w14:textId="eedd8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15 июня 2021 года № 409 "О подписании Соглашения между Правительством Республики Казахстан и Правительством Российской Федерации об особенностях осуществления хозяйственной деятельности на приграничной территории на Восточно-Тарутинском (Республика Казахстан), Тарутинском (Российская Федерация) месторождениях"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августа 2021 года № 568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июня 2021 года № 409 "О подписании Соглашения между Правительством Республики Казахстан и Правительством Российской Федерации об особенностях осуществления хозяйственной деятельности на приграничной территории на Восточно-Тарутинском (Республика Казахстан), Тарутинском (Российская Федерация) месторождениях"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Уполномочить Министра экологии, геологии и природных ресурсов Республики Казахстан Мирзагалиева Магзума Маратовича подписать от имени Правительства Республики Казахстан Соглашение между Правительством Республики Казахстан и Правительством Российской Федерации об особенностях осуществления хозяйственной деятельности на приграничной территории на Восточно-Тарутинском (Республика Казахстан), Тарутинском (Российская Федерация) месторождениях, разрешив вносить изменения и дополнения, не имеющие принципиального характера.".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