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3631" w14:textId="8a13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Факультативного протокола к Конвенции о правах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2021 года № 577.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Факультативного протокола к Конвенции о правах инвалидов".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Факультативного протокола к Конвенции о правах инвалидов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Факультативный протокол к Конвенции о правах инвалидов, совершенный в Нью-Йорке 13 декабря 2006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