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67f3" w14:textId="3026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12 октября 2000 года № 470 "О Республиканской комиссии по подготовке кадров за рубежом"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2021 года № 578.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12 октября 2000 года № 470 "О Республиканской комиссии по подготовке кадров за рубежом".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Указ Президента Республики Казахстан от 12 октября 2000 года № 470 "О Республиканской комиссии по подготовке кадров за рубежом"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следующее дополнение: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комиссии по подготовке кадров за рубежом, утвержденном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15) следующего содержания: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разрабатывает и утверждает список ведущих научных центов мира, рекомендуемых для прохождения стажировок учеными, а также инструкцию по его формированию.".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