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b754" w14:textId="1ceb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2021 года № 71 "О реструктуризации бюджетных кредитов, выданных из республиканского бюджета в 2019 году городу Нур-Султану и Мангистауской области на реконструкцию и строительство систем тепло-, водоснабжения и водоотведения"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2021 года № 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2021 года № 71 "О реструктуризации бюджетных кредитов, выданных из республиканского бюджета в 2019 году городу Нур-Султану и Мангистауской области на реконструкцию и строительство систем тепло-, водоснабжения и водоотведения"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Настоящее постановление вводится в действие со дня его подписания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распространяется на правоотношения, возникшие с 3 декабря 2020 года.".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