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1d80" w14:textId="f491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2021 года № 600. Утратило силу постановлением Правительства Республики Казахстан от 18 марта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кандидата в космонавты, космонавта ежегодными профилактическими осмотрами, медицинским и санаторно-курортным лечением,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2012 года № 596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кандидата в космонавты, космонавта ежегодными профилактическими осмотрами, медицинским и санаторно-курортным лечением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кандидата в космонавты, космонавта ежегодными профилактическими осмотрами, медицинским и санаторно-курортным лечением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 (далее – Закон) и определяют порядок обеспечения ежегодными профилактическими осмотрами, медицинским и санаторно-курортным лечением кандидата в космонавты, космонавта при условии их постоянного проживания на территории Республики Казахстан, а также членов их семей, проживающих совместно с ними.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 в космонавты Республики Казахстан (далее – кандидат в космонавты) – гражданин Республики Казахстан, прошедший предварительный отбор и направленный на подготовку для получения квалификации космонавта;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космонавт Республики Казахстан (далее – космонавт) – гражданин Республики Казахстан, прошедший подготовку, получивший документы о присвоении квалификации космонавта (космонавта-испытателя, космонавта-исследователя, инструктора-космонавта) и статуса космонавта;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ежегодными профилактическими осмотрами и медицинским обслуживанием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Ежегодно, не позднее 15 января, уполномоченный орган в области космической деятельности направляет уведомление кандидату в космонавты, космонавту и совместно проживающим членам их семей о необходимости прохождения ежегодного профилактического осмотра в организациях здравоохранения.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Ежегодный профилактический осмотр кандидата в космонавты, космонавта и совместно проживающих членов их семей осуществляется в субъектах здравоохранения в рамках ГОБМП и (или) системе ОСМС.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Статус кандидата в космонавты, космонавта подтверждается Правилами отбора кандидатов в космонавты и присвоения статуса кандидата в космонавты, космонавта, утвержденными согласно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проживающие члены семьи кандидата в космонавты, космонавта предоставляют в организацию здравоохранения документы, подтверждающие совместное проживание, необходимые для медицинского обслуживания.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Кандидат в космонавты, космонавт и совместно проживающие члены их семей вправе получать медицинскую помощь в рамках ГОБМП и (или) системе ОСМС в организациях здравоохранения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возникновении необходимости перевода пациента в организации здравоохранения, оказывающие медицинскую помощь в стационарных условиях, научные организации в области здравоохранения для получения специализированной, в том числе высокотехнологичной, медицинской помощи, перевод осуществляется в соответствии с правилами оказания медицинской помощи,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санаторно-курортным лечением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 в космонавты, космонавт и совместно проживающие члены их семей, страдающие врожденными заболеваниями, после острых состояний, хирургических вмешательств и травм, а также их последствий направляются на медицинскую реабилитацию в рамках ГОБМП и (или) системе ОСМС в соответствии с Правилами оказания медицинской реабилитации,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