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25cf" w14:textId="e502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Таджикистан об оказании военно-технического содействия в обеспечении безопасности в прилегающих районах таджикско-афганской границы"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2021 года № 623.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Республики Таджикистан об оказании военно-технического содействия в обеспечении безопасности в прилегающих районах таджикско-афганской границы".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между Правительством Республики Казахстан и Правительством Республики Таджикистан об оказании военно-технического содействия в обеспечении безопасности в прилегающих районах таджикско-афганской границы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Республики Таджикистан об оказании военно-технического содействия в обеспечении безопасности в прилегающих районах таджикско-афганской границы, совершенное в Нур-Султане 12 июля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