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00d5" w14:textId="f290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ноября 2011 года № 1321 "Об утверждении Комплексного плана социально-экономического развития города Жанаозен Мангистауской области на 2019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2021 года № 629. Утратило силу постановлением Правительства Республики Казахстан от 4 ноября 2021 года № 784.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2011 года № 1321 "Об утверждении Комплексного плана социально-экономического развития города Жанаозен Мангистауской области на 2019 – 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города Жанаозен Мангистауской области на 2019 – 2025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сентября 2021 года №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2011 года № 1321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социально-экономического развития города Жанаозен Мангистауской области на 2019 – 2025 годы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4361"/>
        <w:gridCol w:w="332"/>
        <w:gridCol w:w="2162"/>
        <w:gridCol w:w="1519"/>
        <w:gridCol w:w="1923"/>
        <w:gridCol w:w="1196"/>
        <w:gridCol w:w="107"/>
        <w:gridCol w:w="108"/>
        <w:gridCol w:w="108"/>
        <w:gridCol w:w="108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 (реализацию)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исполнения (реализации)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расходы* (млн. тенге)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проблемы перенаселенности города Жанаозен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арендного жилья без права выкупа в городе Актау для нуждающихся граждан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2 900,0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арендной платы за проживание в общежитиях города Актау для трудоустроенных граждан из числа молодежи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"КазМунайГаз"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2,0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–25,0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в городе Актау с последующей передачей в коммунальный жилищный фонд для переселения социально-уязвимых слоев населения, детей-сирот и жителей аварийных домов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приема–передачи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"КазМунайГаз"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1 500,0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1 375,0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курортной зоны города Актау (до паромного комплекса Курык)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3 000,0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7 200,0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11 500,0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–17 300,0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включению курортной зоны Кендерли в перечень товаров для льготного кредитования приоритетных проектов для отрасли "Туризма" (постановление Правительства Республики Казахстан от 11.12.2018 г. № 820 "Экономика простых вещей")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в Правительство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Обеспечение стабильной работы предприятий нефтегазовой отрасли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реабилитации месторождений Узень и Карамандыбас с целью увеличения объемов добычи нефти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МЭГПР,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внесению изменений и дополнений в Правила** в части неприменения, предусмотренного в п. 22-1 Правил ограничения срока действия льготы на национальные компании и/или их ДЗО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МФ, АО "НК "КазМунайГаз"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"Озенмунайгаз"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 месторождениях АО "Озенмунайгаз" сохранения рабочих мест в количестве не менее 9 тысяч человек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очистке замазученного грунта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"НК "КазМунайГаз" (по согласованию), 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2023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995,0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995,0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4975,0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4 975,0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4 597,0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реализации проекта геологической разведки и перехода на промышленную эксплуатацию группы месторождений нефти и газа в Жазгурлинской депрессии для обеспечения сырьем производственных мощностей газоперерабатывающих заводов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создания специальной экономической зоны на территории курортной зоны Актау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МНЭ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цеха по производству арматуры с обеспечением предоставления в установленном порядке местным товаропроизводителям города Жанаозен списанных штанг АО "Озенмунайгаз"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"Озенмунайгаз"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цеха по переработке шин с обеспечением предоставления в установленном порядке местным товаропроизводителям города Жанаозен списанных шин автоспецтехники АО "Озенмунайгаз"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"Озенмунайгаз"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Создание новых и расширение действующих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Центрального пункта сдачи нефти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эксплуатация мини-завода по переработке сахарного сырца и производству на его основе сахарного песка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предприятия по производству электроэнергии на базе малых газопоршневых электростанций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газоперерабатывающего завода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2024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2021 год – 2 705,0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35 139,0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34 725,0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– 34 725,0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производства комбината по переработке твердо-бытовых отходов города Жанаозен путем открытия цеха по производству брусчатки, бордюров, водостоков, резиновых покрытий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130,0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мини-ТЭЦ ГКП "Озенжылу" для обеспечения бесперебойной выработки электроэнергии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36,3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180,0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Обеспечение занятости населения, стимулирование экономической активности, содействие в создании новых производств и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Меры содействия занятости населения города Жанаозен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выпускников общеобразовательных школ в технических и профессиональных учебных заведениях, высших учебных заведениях по востребованным специальностям в регионах республики - ежегодно не менее 50 человек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профессиональной подготовки и переподготовки не менее 250 человек трудоспособного населения региона (в том числе города Жанаозен) на базе двух подрядных учебных центров, определенных в рамках проекта "Будущее расширение – проект управления устьевым давлением ТШО"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ТОО "Тенгиз Шевройл" (по согласованию)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 Шевройл"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содействию занятости населения города Жанаозен путем расширения деятельности предприятий по содержанию объектов коммунального хозяйства, в том числе ГКП "Озенинвест" акимата города Жанаозен (до 350 рабочих мест) за счет АО "Озенмунайгаз" и других предприятий за счет местного бюджета по мере необходимости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Мангистауской области, АО "НК "КазМунайГаз" (по согласованию), АО "Озенмунайгаз" (по согласованию)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2100,0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2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Создание новых рабочих мест через развитие малого среднего бизнеса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Ежегодный охват не менее 200 человек по обучению населения города Жанаозен основам бизнеса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 Мангистауской области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год– 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15,4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финансирования стартовых бизнес проектов, проектов субъектов малого и микробизнеса для развития массового предпринимательства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НПП "Атамекен"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нового формата центра обслуживания предпринимателей по принципу "единого окна" с коворкинг-центром и учебными классами с размещением представителей (менеджеров) финансовых организаций и институтов развития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НПП "Атамекен"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механизмов вовлечения субъектов предпринимательства в закупки крупных компаний с целью увеличения занятости жителей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долгосрочных контрактов товаропроизводителей города Жанаозен с АО "Озенмунайгаз"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СамрукКазына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"Озенмунайгаз" (по согласованию, акимат Мангистауской области)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2021– 2022 годы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объектов предпринимательской деятельности на базе остановочных комплексов и иных объектов массового скопления населения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год– 105,0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год– 105,0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140,0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установленном порядке объемами заказов на приобретение продуктов питания, спецодежды и специальной обуви для работников предприятий нефтегазовой отрасли региона через местных товаропроизводителей Мангистауской области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"Эмбамунайгаз" (по согласованию), нефтегазовые и сервисные компании региона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заполняемости Индустриальной зоны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НПП "Атамекен"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Поддержание социальной и инженерной инфраструктуры города Жанаозен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Образование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здания и оснащение техникой Жанаозенского лицея интерната- "Білім Инновация"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370,0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 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образования в общеобразовательных школах города Жанаозен, включая работу по профессиональной ориентации и подготовке к Единому национальному тестированию учащихся на основе опыта "Білім-Инновация" лицеев (анализ эффективности деятельности  школ, привлечение кадров)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общественный фонд "Білім-Инновация"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(первый этап: пилотный проект в 5 общеобразовательных школах)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80,0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150,0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"Озенмунайгаз"4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селе Рахат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МОН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1300,0*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1100,0*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Здравоохранение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медицинского центра в городе Жанаозен со стационаром на 50 коек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АО "Озенмунайгаз"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5234,0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 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оснащения медицинского центра в городе Жанаозен со стационаром на 50 коек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АО "Озенмунайгаз"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4640,0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"Озенмунайгаз" 3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микрорайоне "Мерей" в селе Рахат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454,6*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поселке Кызылсай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150,0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232,8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микрорайоне "Акбулак"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398,5*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модульных подстанций для филиала областной станции скорой медицинской помощи в городе Жанаозен (микрорайоны села Рахат, села Тенге, села Кызылсай)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30,0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автопарка филиала Мангистауской областной станции скорой медицинской помощи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75,0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частные инвестиции в рамках ГЧП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терапевтического корпуса центральной многопрофильной больницы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600,0*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Кендерли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293,0*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Культура и спорт, досуг молодежи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школьников (молодежи) с библиотекой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1 161,0*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1000,0*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филиала областного историко-краеведческого музея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493,6*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универсальных спортивных комплексов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– 1 000,0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3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Дворца культуры "Мунайшы" с приобретением оборудования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 государственного архива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155,0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 1</w:t>
            </w: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для спортивного, нравственного воспитания, а также с секциями дополнительного развития для старшеклассников и молодежи города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20,0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ледовой арены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1 674,0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1 000,0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драматического театра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500,0*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дворовых клубов на 3 единицы с охватом 600 детей в селе Рахат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35,0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жизнеобеспечивающей инфраструктуры города Жанаозен</w:t>
            </w: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незавершенных участков в селах Тенге и Рахат города Жанаозен (водоснабжение)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105,9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незавершенных участков в селах Тенге и Рахат города Жанаозен (газоснабжение)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172,3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незавершенных участков в селах Тенге и Рахат города Жанаозен (электроснабжение) 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92,4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от водоочистного сооружения до села Тенге города Жанаозен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410,0*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175,5*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наружных инженерных сетей водоочистного сооружения города Жанаозен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1100*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бюджет,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400*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существующих сетей водоснабжения и канализации города Жанаозен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950,0*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687,0*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–350,0*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351,7*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существующих канализационно-насосных станций на станции Узень и в микрорайоне Рауан города Жанаозен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264,2*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2023год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133,0*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улиц города Жанаозен (установка новых и замена существующих бордюров, текущий ремонт тротуаров)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149,8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225,5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591,5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к объектам социальной и транспортной инфраструктуры для людей с ограниченными возможностями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56,3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56,2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113,0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8 проектов по строительству внутригородских автомобильных дорог города Жанаозен и прилегающих населенных пунктов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714,8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89,9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274,7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1 260,0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140,0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внутригородских улиц (железнодорожный вокзал, Маусым, Абая, Боранбаева, Сатпаева и Жумабаева)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газопровода с установкой АГРС от газопровода "Жанаозен-Актау" в рамках строительства внешней инфраструктуры Каспийского энергетического Хаба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1867,0*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433,0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канализационной сети в микрорайоне "Мамыр" 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1000,0*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канализационной сети в селе Тенге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200,0*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водоснабжения села Тенге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280,0*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70,0*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 Кызылсай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280,0*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70,0*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мини-ТЭЦ путем строительства резервуара РВС-5000 м3 на территории центральной котельной города Жанаозен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350,0*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350,0*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электропередачи (ЛЭП) ВЛ-6кВ от распределительного пункта (РП-6) восточной части села Тенге до РП западной части села Тенге и от подстанций (ПС-11) промзоны до РП микрорайона "Арай"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200,0*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существующих сетей электроснабжения города Жанаозен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400,0*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100,0*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Жилье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проведению капитального ремонта ветхого жилья в городе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 жителей аварийного дома № 43 микрорайона Шанырак (9 квартир)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выполнен-ных работ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(на 180 мест) в городе Жанаозен для работников бюджетных организаций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600,0*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600,0*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800,0*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Решение вопросов дефицита воды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строительству опреснительной установки мощностью 17 тыс.м³ в сутки на месторождении Каражанбас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"Каражанбасмунай" (по согласованию)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строительству опреснительного завода мощностью 50 тыс.м³ в сутки в селе Курык Каракиянского района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опреснению морской воды с магистральным трубопроводом в районе зоны отдыха Кендерли мощностью 50 тыс.м³ в сутки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инвестор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59 000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60 000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3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Меры по укреплению правопорядка, общественной безопасности и предупреждению чрезвычайных ситуаций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Управления полиции города Жанаозен Департамента полиции Мангистауской области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591,0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увеличению c 1 января 2022 года лимита штатной численности МВД на 45 единиц в целях штатного укрепления Управления полиции города Жанаозен Департамента полиции Мангистауской области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МНЭ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на улицах города Жанаозен 68 поворотных камер видеонаблюдения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271,0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городского запасного пункта управления акима города Жанаозен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80,0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Дооснащение системы оповещения, связи и поддержание их в готовности к использованию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81,3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81,3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76,0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08"/>
        <w:gridCol w:w="1309"/>
        <w:gridCol w:w="1309"/>
        <w:gridCol w:w="1477"/>
        <w:gridCol w:w="1477"/>
        <w:gridCol w:w="1309"/>
        <w:gridCol w:w="1309"/>
        <w:gridCol w:w="1479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17 199,3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"Озенмунайгаз" и АО "НК "КазМунайГаз"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21 834,3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100 089,0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100 297,0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267 446,6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12 055,1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19 855,0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32 865,8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118 510,1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114 422,6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52 646,7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21 316,4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371 671,7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8"/>
    <w:bookmarkStart w:name="z2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*    –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Мангистауской области необходимой документации в соответствии с бюджетным законодательством.</w:t>
      </w:r>
    </w:p>
    <w:bookmarkEnd w:id="149"/>
    <w:bookmarkStart w:name="z2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– Правила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порядок налогообложений в части налога на добычу полезных ископаемых (утверждены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2018 года № 204).</w:t>
      </w:r>
    </w:p>
    <w:bookmarkEnd w:id="150"/>
    <w:bookmarkStart w:name="z2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 объемы расходов по мероприятиям, финансируемым за счет средств АО НК "КазМунайГаз" и АО "Озенмунайгаз", при условии действия льгот по выплате НДПИ на 2019 – 2021 годы.</w:t>
      </w:r>
    </w:p>
    <w:bookmarkEnd w:id="151"/>
    <w:bookmarkStart w:name="z2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части финансирования 2019 года в полном объеме и 2020 – 2025 годы в размере 600 млн. тенге, в случаях действия льготы по выплате НДПИ на 2019 – 2021 годы в части дополнительных 200 млн тенге на период 2020 – 2025 годы, продления льгот по выплате НДПИ до конца срока разработки (через механизм увеличения контрактных обязательств АО "Озенмунайгаз").</w:t>
      </w:r>
    </w:p>
    <w:bookmarkEnd w:id="152"/>
    <w:bookmarkStart w:name="z2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объемы расходов по мероприятиям, финансируемым за счет средств АО НК "КазМунайГаз" и АО "Озенмунайгаз", при условии продления льгот по выплате НДПИ до конца срока разработки.</w:t>
      </w:r>
    </w:p>
    <w:bookmarkEnd w:id="153"/>
    <w:bookmarkStart w:name="z2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– финансирование за счет средств, предусмотренных п. 9.1 контракта на недропользование от 31 мая 1996 года № 40 и п. 9.3 лицензии на право пользования недрами от 5 сентября 1995 года, серия МГ № 254 (нефть).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4"/>
        <w:gridCol w:w="1439"/>
        <w:gridCol w:w="7357"/>
      </w:tblGrid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палата предпринимателей "Атамекен" 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экономическая зона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50 и более процентов голосующих акций которых принадлежат национальной компании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проектно–сметная документация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"ОМГ"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НДПИ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