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2cb27" w14:textId="ee2c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ответственном обращении с животными"</w:t>
      </w:r>
    </w:p>
    <w:p>
      <w:pPr>
        <w:spacing w:after="0"/>
        <w:ind w:left="0"/>
        <w:jc w:val="both"/>
      </w:pPr>
      <w:r>
        <w:rPr>
          <w:rFonts w:ascii="Times New Roman"/>
          <w:b w:val="false"/>
          <w:i w:val="false"/>
          <w:color w:val="000000"/>
          <w:sz w:val="28"/>
        </w:rPr>
        <w:t>Постановление Правительства Республики Казахстан от 24 сентября 2021 года № 671</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"Об ответственном обращении с животными".</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w:t>
      </w:r>
      <w:r>
        <w:br/>
      </w:r>
      <w:r>
        <w:rPr>
          <w:rFonts w:ascii="Times New Roman"/>
          <w:b/>
          <w:i w:val="false"/>
          <w:color w:val="000000"/>
        </w:rPr>
        <w:t>Об ответственном обращении с животными</w:t>
      </w:r>
    </w:p>
    <w:bookmarkEnd w:id="2"/>
    <w:bookmarkStart w:name="z8" w:id="3"/>
    <w:p>
      <w:pPr>
        <w:spacing w:after="0"/>
        <w:ind w:left="0"/>
        <w:jc w:val="both"/>
      </w:pPr>
      <w:r>
        <w:rPr>
          <w:rFonts w:ascii="Times New Roman"/>
          <w:b w:val="false"/>
          <w:i w:val="false"/>
          <w:color w:val="000000"/>
          <w:sz w:val="28"/>
        </w:rPr>
        <w:t>
      СОДЕРЖАНИЕ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 Общие положения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 Отношения, регулируемые настоящим Законом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 Основные понятия, используемые в настоящем Законе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 Законодательство Республики Казахстан в области обращения с животными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 Основные принципы обращения с животными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5. Защита животных от жестокого обращения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 Запрещение пропаганды жестокого обращения с животными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 Государственное регулирование и управление в области обращения с животными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 Компетенция Правительства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 Компетенция уполномоченного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9. Компетенция местных исполнительных органов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 Основные требования к содержанию и ответственному обращению с животными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10. Общие требования к содержанию животных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11. Учет домашних животных</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12. Общие требования к перевозке животных</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13. Общие требования к разведению животных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14. Особенности обращения с животными при оказании ветеринарных услуг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15. Умерщвление и обращение с трупами животных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 Особенности при обращении, содержании и использовании животных отдельных категорий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16. Требования к обращению с дикими животными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17. Требования при обращении с сельскохозяйственными животными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18. Требования при обращении с животными при их использовании в культурно-зрелищных целях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19. Требования при обращении с экспериментальными (лабораторными) животными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20. Требования при обращении со служебными животными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21. Требования при обращении и содержании домашних животных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22. Требования к выгулу домашних животных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5. Требования к осуществлению деятельности по обращению с безнадзорными и бродячими животными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23. Деятельность по обращению с безнадзорными и бродячими животными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24. Отлов и умерщвление животных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25. Регулирование численности бродячих животных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26. Приюты для животных</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6. Контроль за соблюдением законодательства в сфере отношений, связанных с обращением с животными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27. Общественный контроль за соблюдением законодательства в сфере отношений, связанных с обращением с животными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28. Ответственность за нарушение законодательства в сфере отношений, связанных с обращением с животными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7. Заключительные положения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29. Порядок вступления в силу настоящего Закона</w:t>
      </w:r>
    </w:p>
    <w:bookmarkStart w:name="z45"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i w:val="false"/>
          <w:color w:val="000000"/>
          <w:sz w:val="28"/>
        </w:rPr>
        <w:t>Статья 1. Отношения, регулируемые настоящим Законом</w:t>
      </w:r>
    </w:p>
    <w:bookmarkStart w:name="z47" w:id="5"/>
    <w:p>
      <w:pPr>
        <w:spacing w:after="0"/>
        <w:ind w:left="0"/>
        <w:jc w:val="both"/>
      </w:pPr>
      <w:r>
        <w:rPr>
          <w:rFonts w:ascii="Times New Roman"/>
          <w:b w:val="false"/>
          <w:i w:val="false"/>
          <w:color w:val="000000"/>
          <w:sz w:val="28"/>
        </w:rPr>
        <w:t xml:space="preserve">
      Настоящий Закон регулирует отношения в области обращения с животными в целях их защиты, обеспечения безопасности, прав и иных законных интересов граждан при обращении с животными, а также укрепления нравственности и соблюдения принципов гуманности общества. </w:t>
      </w:r>
    </w:p>
    <w:bookmarkEnd w:id="5"/>
    <w:p>
      <w:pPr>
        <w:spacing w:after="0"/>
        <w:ind w:left="0"/>
        <w:jc w:val="both"/>
      </w:pPr>
      <w:r>
        <w:rPr>
          <w:rFonts w:ascii="Times New Roman"/>
          <w:b/>
          <w:i w:val="false"/>
          <w:color w:val="000000"/>
          <w:sz w:val="28"/>
        </w:rPr>
        <w:t xml:space="preserve">Статья 2. Основные понятия, используемые в настоящем Законе </w:t>
      </w:r>
    </w:p>
    <w:bookmarkStart w:name="z49" w:id="6"/>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6"/>
    <w:bookmarkStart w:name="z50" w:id="7"/>
    <w:p>
      <w:pPr>
        <w:spacing w:after="0"/>
        <w:ind w:left="0"/>
        <w:jc w:val="both"/>
      </w:pPr>
      <w:r>
        <w:rPr>
          <w:rFonts w:ascii="Times New Roman"/>
          <w:b w:val="false"/>
          <w:i w:val="false"/>
          <w:color w:val="000000"/>
          <w:sz w:val="28"/>
        </w:rPr>
        <w:t>
      1) служба отлова – ветеринарная организация, созданная местными исполнительными органами, а также частная организация, занимающаяся отловом и временным содержанием безнадзорных животных;</w:t>
      </w:r>
    </w:p>
    <w:bookmarkEnd w:id="7"/>
    <w:bookmarkStart w:name="z51" w:id="8"/>
    <w:p>
      <w:pPr>
        <w:spacing w:after="0"/>
        <w:ind w:left="0"/>
        <w:jc w:val="both"/>
      </w:pPr>
      <w:r>
        <w:rPr>
          <w:rFonts w:ascii="Times New Roman"/>
          <w:b w:val="false"/>
          <w:i w:val="false"/>
          <w:color w:val="000000"/>
          <w:sz w:val="28"/>
        </w:rPr>
        <w:t>
      2) биостерилизация – лишение животного хирургическим путем способности к воспроизведению потомства (репродуктивной способности);</w:t>
      </w:r>
    </w:p>
    <w:bookmarkEnd w:id="8"/>
    <w:bookmarkStart w:name="z52" w:id="9"/>
    <w:p>
      <w:pPr>
        <w:spacing w:after="0"/>
        <w:ind w:left="0"/>
        <w:jc w:val="both"/>
      </w:pPr>
      <w:r>
        <w:rPr>
          <w:rFonts w:ascii="Times New Roman"/>
          <w:b w:val="false"/>
          <w:i w:val="false"/>
          <w:color w:val="000000"/>
          <w:sz w:val="28"/>
        </w:rPr>
        <w:t>
      3) учет домашних животных – регистрация сведений о присвоении индивидуального номера домашнему животному, изделия (средства) учета, его владельце с местом жительства и проведенных ветеринарных мероприятиях;</w:t>
      </w:r>
    </w:p>
    <w:bookmarkEnd w:id="9"/>
    <w:bookmarkStart w:name="z53" w:id="10"/>
    <w:p>
      <w:pPr>
        <w:spacing w:after="0"/>
        <w:ind w:left="0"/>
        <w:jc w:val="both"/>
      </w:pPr>
      <w:r>
        <w:rPr>
          <w:rFonts w:ascii="Times New Roman"/>
          <w:b w:val="false"/>
          <w:i w:val="false"/>
          <w:color w:val="000000"/>
          <w:sz w:val="28"/>
        </w:rPr>
        <w:t>
      4) изделия (средства) учета домашних животных – болюсы, чипы и другие изделия (средства), используемые для учета домашних животных;</w:t>
      </w:r>
    </w:p>
    <w:bookmarkEnd w:id="10"/>
    <w:bookmarkStart w:name="z54" w:id="11"/>
    <w:p>
      <w:pPr>
        <w:spacing w:after="0"/>
        <w:ind w:left="0"/>
        <w:jc w:val="both"/>
      </w:pPr>
      <w:r>
        <w:rPr>
          <w:rFonts w:ascii="Times New Roman"/>
          <w:b w:val="false"/>
          <w:i w:val="false"/>
          <w:color w:val="000000"/>
          <w:sz w:val="28"/>
        </w:rPr>
        <w:t>
      5) дикие животные – животные, естественной средой обитания которых является дикая природа, в том числе содержащиеся в неволе или полувольных условиях;</w:t>
      </w:r>
    </w:p>
    <w:bookmarkEnd w:id="11"/>
    <w:bookmarkStart w:name="z55" w:id="12"/>
    <w:p>
      <w:pPr>
        <w:spacing w:after="0"/>
        <w:ind w:left="0"/>
        <w:jc w:val="both"/>
      </w:pPr>
      <w:r>
        <w:rPr>
          <w:rFonts w:ascii="Times New Roman"/>
          <w:b w:val="false"/>
          <w:i w:val="false"/>
          <w:color w:val="000000"/>
          <w:sz w:val="28"/>
        </w:rPr>
        <w:t>
      6) реабилитационный центр для животных – имущественный комплекс, предназначенный и оборудованный для ограниченного приема, лечения, содержания, реабилитации и адаптации подлежащих или не подлежащих возврату в естественную среду обитания, оказавшихся в положении, угрожающем их жизни и здоровью, а также не способных существовать в естественных условиях, изъятых у физических или юридических лиц, в том числе конфискованных животных;</w:t>
      </w:r>
    </w:p>
    <w:bookmarkEnd w:id="12"/>
    <w:bookmarkStart w:name="z56" w:id="13"/>
    <w:p>
      <w:pPr>
        <w:spacing w:after="0"/>
        <w:ind w:left="0"/>
        <w:jc w:val="both"/>
      </w:pPr>
      <w:r>
        <w:rPr>
          <w:rFonts w:ascii="Times New Roman"/>
          <w:b w:val="false"/>
          <w:i w:val="false"/>
          <w:color w:val="000000"/>
          <w:sz w:val="28"/>
        </w:rPr>
        <w:t>
      7) контактный зоопарк – специально оборудованные сооружения, помещения, транспорты, клетки, ограждения и другие конструкции, используемые для содержания животных с целью их публичной демонстрации и предоставления физического контакта с посетителями;</w:t>
      </w:r>
    </w:p>
    <w:bookmarkEnd w:id="13"/>
    <w:bookmarkStart w:name="z57" w:id="14"/>
    <w:p>
      <w:pPr>
        <w:spacing w:after="0"/>
        <w:ind w:left="0"/>
        <w:jc w:val="both"/>
      </w:pPr>
      <w:r>
        <w:rPr>
          <w:rFonts w:ascii="Times New Roman"/>
          <w:b w:val="false"/>
          <w:i w:val="false"/>
          <w:color w:val="000000"/>
          <w:sz w:val="28"/>
        </w:rPr>
        <w:t>
      8) владелец животного – физическое или юридическое лицо, которому животное принадлежит на праве собственности или ином вещном праве;</w:t>
      </w:r>
    </w:p>
    <w:bookmarkEnd w:id="14"/>
    <w:bookmarkStart w:name="z58" w:id="15"/>
    <w:p>
      <w:pPr>
        <w:spacing w:after="0"/>
        <w:ind w:left="0"/>
        <w:jc w:val="both"/>
      </w:pPr>
      <w:r>
        <w:rPr>
          <w:rFonts w:ascii="Times New Roman"/>
          <w:b w:val="false"/>
          <w:i w:val="false"/>
          <w:color w:val="000000"/>
          <w:sz w:val="28"/>
        </w:rPr>
        <w:t>
      9) ответственное лицо – лицо, которое несет права и обязанности владельца животного, установленные настоящим Законом, по устному и/или письменному поручению владельца животного;</w:t>
      </w:r>
    </w:p>
    <w:bookmarkEnd w:id="15"/>
    <w:bookmarkStart w:name="z59" w:id="16"/>
    <w:p>
      <w:pPr>
        <w:spacing w:after="0"/>
        <w:ind w:left="0"/>
        <w:jc w:val="both"/>
      </w:pPr>
      <w:r>
        <w:rPr>
          <w:rFonts w:ascii="Times New Roman"/>
          <w:b w:val="false"/>
          <w:i w:val="false"/>
          <w:color w:val="000000"/>
          <w:sz w:val="28"/>
        </w:rPr>
        <w:t>
      10) выгул животных – действия владельца животного или ответственного лица,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 отправление естественных потребностей;</w:t>
      </w:r>
    </w:p>
    <w:bookmarkEnd w:id="16"/>
    <w:bookmarkStart w:name="z60" w:id="17"/>
    <w:p>
      <w:pPr>
        <w:spacing w:after="0"/>
        <w:ind w:left="0"/>
        <w:jc w:val="both"/>
      </w:pPr>
      <w:r>
        <w:rPr>
          <w:rFonts w:ascii="Times New Roman"/>
          <w:b w:val="false"/>
          <w:i w:val="false"/>
          <w:color w:val="000000"/>
          <w:sz w:val="28"/>
        </w:rPr>
        <w:t xml:space="preserve">
      11) животные – дикие животные (млекопитающие, птицы, пресмыкающиеся, земноводные, рыбы, моллюски, насекомые и другие), находящиеся в состоянии естественной свободы на суше, в воде, атмосфере и почве, а также домашние животные вне зависимости от вида, в том числе собаки и кошки, которые традиционно содержатся и разводятся человеком, для удовлетворения эстетических потребностей и потребностей в общении (за исключением животных, включенных в перечень животных, запрещенных к содержанию); </w:t>
      </w:r>
    </w:p>
    <w:bookmarkEnd w:id="17"/>
    <w:bookmarkStart w:name="z61" w:id="18"/>
    <w:p>
      <w:pPr>
        <w:spacing w:after="0"/>
        <w:ind w:left="0"/>
        <w:jc w:val="both"/>
      </w:pPr>
      <w:r>
        <w:rPr>
          <w:rFonts w:ascii="Times New Roman"/>
          <w:b w:val="false"/>
          <w:i w:val="false"/>
          <w:color w:val="000000"/>
          <w:sz w:val="28"/>
        </w:rPr>
        <w:t>
      12) приют для животных – имущественный комплекс, предназначенный и оборудованный для содержания домашних животных, оказавшихся в положении, угрожающем их жизни и здоровью, а также безнадзорных, изъятых, в том числе конфискованных животных;</w:t>
      </w:r>
    </w:p>
    <w:bookmarkEnd w:id="18"/>
    <w:bookmarkStart w:name="z62" w:id="19"/>
    <w:p>
      <w:pPr>
        <w:spacing w:after="0"/>
        <w:ind w:left="0"/>
        <w:jc w:val="both"/>
      </w:pPr>
      <w:r>
        <w:rPr>
          <w:rFonts w:ascii="Times New Roman"/>
          <w:b w:val="false"/>
          <w:i w:val="false"/>
          <w:color w:val="000000"/>
          <w:sz w:val="28"/>
        </w:rPr>
        <w:t>
      13) питомник для животных – имущественный комплекс, созданный государственной либо частной организацией или индивидуальным предпринимателем, специально оборудованный и предназначенный для содержания животных с племенной ценностью или специальным назначением;</w:t>
      </w:r>
    </w:p>
    <w:bookmarkEnd w:id="19"/>
    <w:bookmarkStart w:name="z63" w:id="20"/>
    <w:p>
      <w:pPr>
        <w:spacing w:after="0"/>
        <w:ind w:left="0"/>
        <w:jc w:val="both"/>
      </w:pPr>
      <w:r>
        <w:rPr>
          <w:rFonts w:ascii="Times New Roman"/>
          <w:b w:val="false"/>
          <w:i w:val="false"/>
          <w:color w:val="000000"/>
          <w:sz w:val="28"/>
        </w:rPr>
        <w:t>
      14) жестокое обращение с животными – это деяние (действие или -бездействие), сопряженное с причинением боли и страданий животным, которое привело или может привести к гибели, увечью или иному вреду здоровья животного, а также побоями, истязанием животного, в том числе голодом, жаждой, и иные насильственные действия, установленные настоящим законом и иными нормативными правовыми актами Республики Казахстан, правилами и условиями содержания животных, повлекшие причинение вреда здоровью животного, неоказание ответственным лицом при наличии возможности помощи животному, находящемуся в опасном для жизни или здоровья состоянии;</w:t>
      </w:r>
    </w:p>
    <w:bookmarkEnd w:id="20"/>
    <w:bookmarkStart w:name="z64" w:id="21"/>
    <w:p>
      <w:pPr>
        <w:spacing w:after="0"/>
        <w:ind w:left="0"/>
        <w:jc w:val="both"/>
      </w:pPr>
      <w:r>
        <w:rPr>
          <w:rFonts w:ascii="Times New Roman"/>
          <w:b w:val="false"/>
          <w:i w:val="false"/>
          <w:color w:val="000000"/>
          <w:sz w:val="28"/>
        </w:rPr>
        <w:t xml:space="preserve">
      15) передержка для животных (зоологическая гостиница) – имущественный комплекс, созданный частной организацией или индивидуальным предпринимателем, предназначенный и оборудованный для временного содержания домашних животных; </w:t>
      </w:r>
    </w:p>
    <w:bookmarkEnd w:id="21"/>
    <w:bookmarkStart w:name="z65" w:id="22"/>
    <w:p>
      <w:pPr>
        <w:spacing w:after="0"/>
        <w:ind w:left="0"/>
        <w:jc w:val="both"/>
      </w:pPr>
      <w:r>
        <w:rPr>
          <w:rFonts w:ascii="Times New Roman"/>
          <w:b w:val="false"/>
          <w:i w:val="false"/>
          <w:color w:val="000000"/>
          <w:sz w:val="28"/>
        </w:rPr>
        <w:t>
      16) использование животных в культурно-зрелищных целях – использование животных при осуществлении деятельности в области культуры, отдыха и развлечений (в том числе в зоопарках, контактных зоопарках, зоосадах, питомниках для животных, цирках, зоотеатрах), на выставках животных, в спортивных соревнованиях, в процессе производства рекламы, при создании произведений кинематографии, для производства фото- и видеопродукции, на телевидении, в просветительской деятельности, в целях демонстрации (в том числе в местах розничной торговли, местах оказания услуг общественного питания), а также в сфере отдыха и развлечений граждан;</w:t>
      </w:r>
    </w:p>
    <w:bookmarkEnd w:id="22"/>
    <w:bookmarkStart w:name="z66" w:id="23"/>
    <w:p>
      <w:pPr>
        <w:spacing w:after="0"/>
        <w:ind w:left="0"/>
        <w:jc w:val="both"/>
      </w:pPr>
      <w:r>
        <w:rPr>
          <w:rFonts w:ascii="Times New Roman"/>
          <w:b w:val="false"/>
          <w:i w:val="false"/>
          <w:color w:val="000000"/>
          <w:sz w:val="28"/>
        </w:rPr>
        <w:t xml:space="preserve">
      17) пункт временного содержания животных – имущественный комплекс, специально предназначенный и оборудованный для временного содержания найденных, отловленных безнадзорных и изъятых животных; </w:t>
      </w:r>
    </w:p>
    <w:bookmarkEnd w:id="23"/>
    <w:bookmarkStart w:name="z67" w:id="24"/>
    <w:p>
      <w:pPr>
        <w:spacing w:after="0"/>
        <w:ind w:left="0"/>
        <w:jc w:val="both"/>
      </w:pPr>
      <w:r>
        <w:rPr>
          <w:rFonts w:ascii="Times New Roman"/>
          <w:b w:val="false"/>
          <w:i w:val="false"/>
          <w:color w:val="000000"/>
          <w:sz w:val="28"/>
        </w:rPr>
        <w:t>
      18) самовыгул животных – самостоятельное пребывание животного вне помещения или за пределами территории содержания без присутствия владельца и/или ответственного лица;</w:t>
      </w:r>
    </w:p>
    <w:bookmarkEnd w:id="24"/>
    <w:bookmarkStart w:name="z68" w:id="25"/>
    <w:p>
      <w:pPr>
        <w:spacing w:after="0"/>
        <w:ind w:left="0"/>
        <w:jc w:val="both"/>
      </w:pPr>
      <w:r>
        <w:rPr>
          <w:rFonts w:ascii="Times New Roman"/>
          <w:b w:val="false"/>
          <w:i w:val="false"/>
          <w:color w:val="000000"/>
          <w:sz w:val="28"/>
        </w:rPr>
        <w:t>
      19) бой животных – схватка двух и более животных, возникшая в результате их натравливания друг на друга либо вследствие их породных характеристик, при намеренном непринятии владельцем животным и/или ответственными лицами мер по ее предотвращению или прекращению;</w:t>
      </w:r>
    </w:p>
    <w:bookmarkEnd w:id="25"/>
    <w:bookmarkStart w:name="z69" w:id="26"/>
    <w:p>
      <w:pPr>
        <w:spacing w:after="0"/>
        <w:ind w:left="0"/>
        <w:jc w:val="both"/>
      </w:pPr>
      <w:r>
        <w:rPr>
          <w:rFonts w:ascii="Times New Roman"/>
          <w:b w:val="false"/>
          <w:i w:val="false"/>
          <w:color w:val="000000"/>
          <w:sz w:val="28"/>
        </w:rPr>
        <w:t xml:space="preserve">
      20) эвтаназия животных – медикаментозное умерщвление животного, осуществляемое ветеринарным врачом, с использованием препаратов общей анестезии (в том числе наркотических), применением специальной техники гуманного умерщвления, исключающее причинение животному боли, мучения, страдания; </w:t>
      </w:r>
    </w:p>
    <w:bookmarkEnd w:id="26"/>
    <w:bookmarkStart w:name="z70" w:id="27"/>
    <w:p>
      <w:pPr>
        <w:spacing w:after="0"/>
        <w:ind w:left="0"/>
        <w:jc w:val="both"/>
      </w:pPr>
      <w:r>
        <w:rPr>
          <w:rFonts w:ascii="Times New Roman"/>
          <w:b w:val="false"/>
          <w:i w:val="false"/>
          <w:color w:val="000000"/>
          <w:sz w:val="28"/>
        </w:rPr>
        <w:t>
      21) передвижной зверинец – специально оборудованные некапитальные сооружения, временные помещения, транспорт, мобильные клетки, ограждения, другие передвижные конструкции, используемые учреждениями культуры, цирками, передвижными цирками, контактными зоопарками, гастрольными центрами и другими лицами для содержания и транспортировки животных с целью их использования в цирковой, эстрадной, развлекательной деятельности (публичного и частного характера), а также для публичной демонстрации животных, привлечения к показам, выставкам, не имеющим научного значения;</w:t>
      </w:r>
    </w:p>
    <w:bookmarkEnd w:id="27"/>
    <w:bookmarkStart w:name="z71" w:id="28"/>
    <w:p>
      <w:pPr>
        <w:spacing w:after="0"/>
        <w:ind w:left="0"/>
        <w:jc w:val="both"/>
      </w:pPr>
      <w:r>
        <w:rPr>
          <w:rFonts w:ascii="Times New Roman"/>
          <w:b w:val="false"/>
          <w:i w:val="false"/>
          <w:color w:val="000000"/>
          <w:sz w:val="28"/>
        </w:rPr>
        <w:t xml:space="preserve">
      22) место содержания – используемые владельцем животного или ответственным лицом здание, строение, сооружение, помещение или территория, где животное содержится; </w:t>
      </w:r>
    </w:p>
    <w:bookmarkEnd w:id="28"/>
    <w:bookmarkStart w:name="z72" w:id="29"/>
    <w:p>
      <w:pPr>
        <w:spacing w:after="0"/>
        <w:ind w:left="0"/>
        <w:jc w:val="both"/>
      </w:pPr>
      <w:r>
        <w:rPr>
          <w:rFonts w:ascii="Times New Roman"/>
          <w:b w:val="false"/>
          <w:i w:val="false"/>
          <w:color w:val="000000"/>
          <w:sz w:val="28"/>
        </w:rPr>
        <w:t>
      23) бродячие животные – собаки и кошки из числа безнадзорных животных, владельцы которых не установлены путем поиска в течение двух месяцев;</w:t>
      </w:r>
    </w:p>
    <w:bookmarkEnd w:id="29"/>
    <w:bookmarkStart w:name="z73" w:id="30"/>
    <w:p>
      <w:pPr>
        <w:spacing w:after="0"/>
        <w:ind w:left="0"/>
        <w:jc w:val="both"/>
      </w:pPr>
      <w:r>
        <w:rPr>
          <w:rFonts w:ascii="Times New Roman"/>
          <w:b w:val="false"/>
          <w:i w:val="false"/>
          <w:color w:val="000000"/>
          <w:sz w:val="28"/>
        </w:rPr>
        <w:t xml:space="preserve">
      24) безнадзорные животные – животное, которое находится вне места содержания и за которым утрачен контроль со стороны владельца животного и или ответственного лица; </w:t>
      </w:r>
    </w:p>
    <w:bookmarkEnd w:id="30"/>
    <w:bookmarkStart w:name="z74" w:id="31"/>
    <w:p>
      <w:pPr>
        <w:spacing w:after="0"/>
        <w:ind w:left="0"/>
        <w:jc w:val="both"/>
      </w:pPr>
      <w:r>
        <w:rPr>
          <w:rFonts w:ascii="Times New Roman"/>
          <w:b w:val="false"/>
          <w:i w:val="false"/>
          <w:color w:val="000000"/>
          <w:sz w:val="28"/>
        </w:rPr>
        <w:t xml:space="preserve">
      25) служебные животные – животные, специально подготовленные и используемые (применяемые) в розыскных, сторожевых, патрульно-постовых, защитно-караульных, поисково-спасательных и иных служебных целях, установленных законодательством Республики Казахстан; </w:t>
      </w:r>
    </w:p>
    <w:bookmarkEnd w:id="31"/>
    <w:bookmarkStart w:name="z75" w:id="32"/>
    <w:p>
      <w:pPr>
        <w:spacing w:after="0"/>
        <w:ind w:left="0"/>
        <w:jc w:val="both"/>
      </w:pPr>
      <w:r>
        <w:rPr>
          <w:rFonts w:ascii="Times New Roman"/>
          <w:b w:val="false"/>
          <w:i w:val="false"/>
          <w:color w:val="000000"/>
          <w:sz w:val="28"/>
        </w:rPr>
        <w:t>
      26) уполномоченный орган – государственный орган, осуществляющий в пределах своей компетенции регулирование в сфере отношений, связанных с обращением с животными;</w:t>
      </w:r>
    </w:p>
    <w:bookmarkEnd w:id="32"/>
    <w:bookmarkStart w:name="z76" w:id="33"/>
    <w:p>
      <w:pPr>
        <w:spacing w:after="0"/>
        <w:ind w:left="0"/>
        <w:jc w:val="both"/>
      </w:pPr>
      <w:r>
        <w:rPr>
          <w:rFonts w:ascii="Times New Roman"/>
          <w:b w:val="false"/>
          <w:i w:val="false"/>
          <w:color w:val="000000"/>
          <w:sz w:val="28"/>
        </w:rPr>
        <w:t xml:space="preserve">
      27) домашние животные – животные вне зависимости от вида, в том числе собаки и кошки, которые традиционно содержатся и разводятся человеком, для удовлетворения эстетических потребностей и потребностей в общении; </w:t>
      </w:r>
    </w:p>
    <w:bookmarkEnd w:id="33"/>
    <w:bookmarkStart w:name="z77" w:id="34"/>
    <w:p>
      <w:pPr>
        <w:spacing w:after="0"/>
        <w:ind w:left="0"/>
        <w:jc w:val="both"/>
      </w:pPr>
      <w:r>
        <w:rPr>
          <w:rFonts w:ascii="Times New Roman"/>
          <w:b w:val="false"/>
          <w:i w:val="false"/>
          <w:color w:val="000000"/>
          <w:sz w:val="28"/>
        </w:rPr>
        <w:t>
      28) экспериментальные (лабораторные) животные – животные, разводимые, содержащиеся и используемые человеком для проведения научных исследований, биологического тестирования, учебного процесса, в медицинских целях, а также для получения биомедицинских препаратов;</w:t>
      </w:r>
    </w:p>
    <w:bookmarkEnd w:id="34"/>
    <w:bookmarkStart w:name="z78" w:id="35"/>
    <w:p>
      <w:pPr>
        <w:spacing w:after="0"/>
        <w:ind w:left="0"/>
        <w:jc w:val="both"/>
      </w:pPr>
      <w:r>
        <w:rPr>
          <w:rFonts w:ascii="Times New Roman"/>
          <w:b w:val="false"/>
          <w:i w:val="false"/>
          <w:color w:val="000000"/>
          <w:sz w:val="28"/>
        </w:rPr>
        <w:t>
      29) сельскохозяйственные животные – культивируемые человеком все виды животных, птиц, рыб и пчел, имеющих непосредственное отношение к сельскохозяйственному производству.</w:t>
      </w:r>
    </w:p>
    <w:bookmarkEnd w:id="35"/>
    <w:p>
      <w:pPr>
        <w:spacing w:after="0"/>
        <w:ind w:left="0"/>
        <w:jc w:val="both"/>
      </w:pPr>
      <w:r>
        <w:rPr>
          <w:rFonts w:ascii="Times New Roman"/>
          <w:b/>
          <w:i w:val="false"/>
          <w:color w:val="000000"/>
          <w:sz w:val="28"/>
        </w:rPr>
        <w:t>Статья 3. Законодательство Республики Казахстан в области обращения с животными</w:t>
      </w:r>
    </w:p>
    <w:bookmarkStart w:name="z80" w:id="36"/>
    <w:p>
      <w:pPr>
        <w:spacing w:after="0"/>
        <w:ind w:left="0"/>
        <w:jc w:val="both"/>
      </w:pPr>
      <w:r>
        <w:rPr>
          <w:rFonts w:ascii="Times New Roman"/>
          <w:b w:val="false"/>
          <w:i w:val="false"/>
          <w:color w:val="000000"/>
          <w:sz w:val="28"/>
        </w:rPr>
        <w:t>
      1. Законодательство Республики Казахстан в области обращения с животными основывается на Конституции Республики Казахстан, состоит из настоящего Закона и иных нормативных правовых актов Республики Казахстан.</w:t>
      </w:r>
    </w:p>
    <w:bookmarkEnd w:id="36"/>
    <w:bookmarkStart w:name="z81" w:id="3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37"/>
    <w:p>
      <w:pPr>
        <w:spacing w:after="0"/>
        <w:ind w:left="0"/>
        <w:jc w:val="both"/>
      </w:pPr>
      <w:r>
        <w:rPr>
          <w:rFonts w:ascii="Times New Roman"/>
          <w:b/>
          <w:i w:val="false"/>
          <w:color w:val="000000"/>
          <w:sz w:val="28"/>
        </w:rPr>
        <w:t xml:space="preserve">Статья 4. Основные принципы обращения с животными </w:t>
      </w:r>
    </w:p>
    <w:bookmarkStart w:name="z83" w:id="38"/>
    <w:p>
      <w:pPr>
        <w:spacing w:after="0"/>
        <w:ind w:left="0"/>
        <w:jc w:val="both"/>
      </w:pPr>
      <w:r>
        <w:rPr>
          <w:rFonts w:ascii="Times New Roman"/>
          <w:b w:val="false"/>
          <w:i w:val="false"/>
          <w:color w:val="000000"/>
          <w:sz w:val="28"/>
        </w:rPr>
        <w:t xml:space="preserve">
      Обращение с животными основывается на следующих нравственных принципах и принципах гуманности: </w:t>
      </w:r>
    </w:p>
    <w:bookmarkEnd w:id="38"/>
    <w:bookmarkStart w:name="z84" w:id="39"/>
    <w:p>
      <w:pPr>
        <w:spacing w:after="0"/>
        <w:ind w:left="0"/>
        <w:jc w:val="both"/>
      </w:pPr>
      <w:r>
        <w:rPr>
          <w:rFonts w:ascii="Times New Roman"/>
          <w:b w:val="false"/>
          <w:i w:val="false"/>
          <w:color w:val="000000"/>
          <w:sz w:val="28"/>
        </w:rPr>
        <w:t>
      1) отношение к животным как к существам, способным испытывать боль и страдание;</w:t>
      </w:r>
    </w:p>
    <w:bookmarkEnd w:id="39"/>
    <w:bookmarkStart w:name="z85" w:id="40"/>
    <w:p>
      <w:pPr>
        <w:spacing w:after="0"/>
        <w:ind w:left="0"/>
        <w:jc w:val="both"/>
      </w:pPr>
      <w:r>
        <w:rPr>
          <w:rFonts w:ascii="Times New Roman"/>
          <w:b w:val="false"/>
          <w:i w:val="false"/>
          <w:color w:val="000000"/>
          <w:sz w:val="28"/>
        </w:rPr>
        <w:t>
      2) персональная ответственность владельца за жизнь, здоровье и благополучие животного;</w:t>
      </w:r>
    </w:p>
    <w:bookmarkEnd w:id="40"/>
    <w:bookmarkStart w:name="z86" w:id="41"/>
    <w:p>
      <w:pPr>
        <w:spacing w:after="0"/>
        <w:ind w:left="0"/>
        <w:jc w:val="both"/>
      </w:pPr>
      <w:r>
        <w:rPr>
          <w:rFonts w:ascii="Times New Roman"/>
          <w:b w:val="false"/>
          <w:i w:val="false"/>
          <w:color w:val="000000"/>
          <w:sz w:val="28"/>
        </w:rPr>
        <w:t>
      3) защита животных от жестокого обращения;</w:t>
      </w:r>
    </w:p>
    <w:bookmarkEnd w:id="41"/>
    <w:bookmarkStart w:name="z87" w:id="42"/>
    <w:p>
      <w:pPr>
        <w:spacing w:after="0"/>
        <w:ind w:left="0"/>
        <w:jc w:val="both"/>
      </w:pPr>
      <w:r>
        <w:rPr>
          <w:rFonts w:ascii="Times New Roman"/>
          <w:b w:val="false"/>
          <w:i w:val="false"/>
          <w:color w:val="000000"/>
          <w:sz w:val="28"/>
        </w:rPr>
        <w:t>
      4) воспитание у населения нравственного и гуманного отношения к животным.</w:t>
      </w:r>
    </w:p>
    <w:bookmarkEnd w:id="42"/>
    <w:p>
      <w:pPr>
        <w:spacing w:after="0"/>
        <w:ind w:left="0"/>
        <w:jc w:val="both"/>
      </w:pPr>
      <w:r>
        <w:rPr>
          <w:rFonts w:ascii="Times New Roman"/>
          <w:b/>
          <w:i w:val="false"/>
          <w:color w:val="000000"/>
          <w:sz w:val="28"/>
        </w:rPr>
        <w:t>Статья 5. Защита животных от жестокого обращения</w:t>
      </w:r>
    </w:p>
    <w:bookmarkStart w:name="z89" w:id="43"/>
    <w:p>
      <w:pPr>
        <w:spacing w:after="0"/>
        <w:ind w:left="0"/>
        <w:jc w:val="both"/>
      </w:pPr>
      <w:r>
        <w:rPr>
          <w:rFonts w:ascii="Times New Roman"/>
          <w:b w:val="false"/>
          <w:i w:val="false"/>
          <w:color w:val="000000"/>
          <w:sz w:val="28"/>
        </w:rPr>
        <w:t xml:space="preserve">
      1. При обращении с животными запрещаются: </w:t>
      </w:r>
    </w:p>
    <w:bookmarkEnd w:id="43"/>
    <w:bookmarkStart w:name="z90" w:id="44"/>
    <w:p>
      <w:pPr>
        <w:spacing w:after="0"/>
        <w:ind w:left="0"/>
        <w:jc w:val="both"/>
      </w:pPr>
      <w:r>
        <w:rPr>
          <w:rFonts w:ascii="Times New Roman"/>
          <w:b w:val="false"/>
          <w:i w:val="false"/>
          <w:color w:val="000000"/>
          <w:sz w:val="28"/>
        </w:rPr>
        <w:t xml:space="preserve">
      1) проведение на животных ветеринарных и иных процедур, при которых показано применение обезболивания или анестезии, без обязательного применения соответствующих средств, за исключением случаев, когда применение обезболивающих препаратов и анестетиков могут нанести урон здоровью животного; </w:t>
      </w:r>
    </w:p>
    <w:bookmarkEnd w:id="44"/>
    <w:bookmarkStart w:name="z91" w:id="45"/>
    <w:p>
      <w:pPr>
        <w:spacing w:after="0"/>
        <w:ind w:left="0"/>
        <w:jc w:val="both"/>
      </w:pPr>
      <w:r>
        <w:rPr>
          <w:rFonts w:ascii="Times New Roman"/>
          <w:b w:val="false"/>
          <w:i w:val="false"/>
          <w:color w:val="000000"/>
          <w:sz w:val="28"/>
        </w:rPr>
        <w:t>
      2) натравливание животных на других животных и/или человека из хулиганских побуждений либо в целях, не связанных с исполнением служебных обязанностей или охотой, осуществляемой в соответствии с законодательством Республики Казахстан;</w:t>
      </w:r>
    </w:p>
    <w:bookmarkEnd w:id="45"/>
    <w:bookmarkStart w:name="z92" w:id="46"/>
    <w:p>
      <w:pPr>
        <w:spacing w:after="0"/>
        <w:ind w:left="0"/>
        <w:jc w:val="both"/>
      </w:pPr>
      <w:r>
        <w:rPr>
          <w:rFonts w:ascii="Times New Roman"/>
          <w:b w:val="false"/>
          <w:i w:val="false"/>
          <w:color w:val="000000"/>
          <w:sz w:val="28"/>
        </w:rPr>
        <w:t xml:space="preserve">
      3) отказ владельцев животных от исполнения ими обязанностей по содержанию животных до определения их в приюты для животных или отчуждения иным законным способом; </w:t>
      </w:r>
    </w:p>
    <w:bookmarkEnd w:id="46"/>
    <w:bookmarkStart w:name="z93" w:id="47"/>
    <w:p>
      <w:pPr>
        <w:spacing w:after="0"/>
        <w:ind w:left="0"/>
        <w:jc w:val="both"/>
      </w:pPr>
      <w:r>
        <w:rPr>
          <w:rFonts w:ascii="Times New Roman"/>
          <w:b w:val="false"/>
          <w:i w:val="false"/>
          <w:color w:val="000000"/>
          <w:sz w:val="28"/>
        </w:rPr>
        <w:t>
      4) организация и проведение боев животных;</w:t>
      </w:r>
    </w:p>
    <w:bookmarkEnd w:id="47"/>
    <w:bookmarkStart w:name="z94" w:id="48"/>
    <w:p>
      <w:pPr>
        <w:spacing w:after="0"/>
        <w:ind w:left="0"/>
        <w:jc w:val="both"/>
      </w:pPr>
      <w:r>
        <w:rPr>
          <w:rFonts w:ascii="Times New Roman"/>
          <w:b w:val="false"/>
          <w:i w:val="false"/>
          <w:color w:val="000000"/>
          <w:sz w:val="28"/>
        </w:rPr>
        <w:t xml:space="preserve">
      5) организация и проведение зрелищных мероприятий, влекущих за собой нанесение травм и увечий животным или умерщвление животных; </w:t>
      </w:r>
    </w:p>
    <w:bookmarkEnd w:id="48"/>
    <w:bookmarkStart w:name="z95" w:id="49"/>
    <w:p>
      <w:pPr>
        <w:spacing w:after="0"/>
        <w:ind w:left="0"/>
        <w:jc w:val="both"/>
      </w:pPr>
      <w:r>
        <w:rPr>
          <w:rFonts w:ascii="Times New Roman"/>
          <w:b w:val="false"/>
          <w:i w:val="false"/>
          <w:color w:val="000000"/>
          <w:sz w:val="28"/>
        </w:rPr>
        <w:t>
      6) использование инвентаря и иных приспособлений, влекущих травму, увечье или гибель животного;</w:t>
      </w:r>
    </w:p>
    <w:bookmarkEnd w:id="49"/>
    <w:bookmarkStart w:name="z96" w:id="50"/>
    <w:p>
      <w:pPr>
        <w:spacing w:after="0"/>
        <w:ind w:left="0"/>
        <w:jc w:val="both"/>
      </w:pPr>
      <w:r>
        <w:rPr>
          <w:rFonts w:ascii="Times New Roman"/>
          <w:b w:val="false"/>
          <w:i w:val="false"/>
          <w:color w:val="000000"/>
          <w:sz w:val="28"/>
        </w:rPr>
        <w:t>
      7) разведение, содержание, использование собак и кошек для получения продукции и сырья из этих животных путем убоя или причинения травм и увечий, а также реализация такой продукции, кроме получения шерсти кошек и собак способом вычесывания;</w:t>
      </w:r>
    </w:p>
    <w:bookmarkEnd w:id="50"/>
    <w:bookmarkStart w:name="z97" w:id="51"/>
    <w:p>
      <w:pPr>
        <w:spacing w:after="0"/>
        <w:ind w:left="0"/>
        <w:jc w:val="both"/>
      </w:pPr>
      <w:r>
        <w:rPr>
          <w:rFonts w:ascii="Times New Roman"/>
          <w:b w:val="false"/>
          <w:i w:val="false"/>
          <w:color w:val="000000"/>
          <w:sz w:val="28"/>
        </w:rPr>
        <w:t xml:space="preserve">
      8) самостоятельная эвтаназия животного. </w:t>
      </w:r>
    </w:p>
    <w:bookmarkEnd w:id="51"/>
    <w:bookmarkStart w:name="z98" w:id="52"/>
    <w:p>
      <w:pPr>
        <w:spacing w:after="0"/>
        <w:ind w:left="0"/>
        <w:jc w:val="both"/>
      </w:pPr>
      <w:r>
        <w:rPr>
          <w:rFonts w:ascii="Times New Roman"/>
          <w:b w:val="false"/>
          <w:i w:val="false"/>
          <w:color w:val="000000"/>
          <w:sz w:val="28"/>
        </w:rPr>
        <w:t>
      2. Не являются жестоким обращением дератизация и дезинсекция, а также совершаемые в соответствии с требованиями настоящего Закона и других нормативных правовых актов Республики Казахстан охота, регулирование численности диких животных, убой сельскохозяйственных животных и эвтаназия.</w:t>
      </w:r>
    </w:p>
    <w:bookmarkEnd w:id="52"/>
    <w:p>
      <w:pPr>
        <w:spacing w:after="0"/>
        <w:ind w:left="0"/>
        <w:jc w:val="both"/>
      </w:pPr>
      <w:r>
        <w:rPr>
          <w:rFonts w:ascii="Times New Roman"/>
          <w:b/>
          <w:i w:val="false"/>
          <w:color w:val="000000"/>
          <w:sz w:val="28"/>
        </w:rPr>
        <w:t>Статья 6. Запрещение пропаганды жестокого обращения с животными</w:t>
      </w:r>
    </w:p>
    <w:bookmarkStart w:name="z100" w:id="53"/>
    <w:p>
      <w:pPr>
        <w:spacing w:after="0"/>
        <w:ind w:left="0"/>
        <w:jc w:val="both"/>
      </w:pPr>
      <w:r>
        <w:rPr>
          <w:rFonts w:ascii="Times New Roman"/>
          <w:b w:val="false"/>
          <w:i w:val="false"/>
          <w:color w:val="000000"/>
          <w:sz w:val="28"/>
        </w:rPr>
        <w:t>
      Запрещаются пропаганда и (или) призывы к жестокому обращению с животными, в том числе путем производства, демонстрации, распространения и иного использования, с целью извлечения прибыли или без таковой печатной, аудиовизуальной продукции и других каналов информации.</w:t>
      </w:r>
    </w:p>
    <w:bookmarkEnd w:id="53"/>
    <w:bookmarkStart w:name="z101" w:id="54"/>
    <w:p>
      <w:pPr>
        <w:spacing w:after="0"/>
        <w:ind w:left="0"/>
        <w:jc w:val="left"/>
      </w:pPr>
      <w:r>
        <w:rPr>
          <w:rFonts w:ascii="Times New Roman"/>
          <w:b/>
          <w:i w:val="false"/>
          <w:color w:val="000000"/>
        </w:rPr>
        <w:t xml:space="preserve"> Глава 2. Государственное регулирование и управление в области обращения с животными</w:t>
      </w:r>
    </w:p>
    <w:bookmarkEnd w:id="54"/>
    <w:p>
      <w:pPr>
        <w:spacing w:after="0"/>
        <w:ind w:left="0"/>
        <w:jc w:val="both"/>
      </w:pPr>
      <w:r>
        <w:rPr>
          <w:rFonts w:ascii="Times New Roman"/>
          <w:b/>
          <w:i w:val="false"/>
          <w:color w:val="000000"/>
          <w:sz w:val="28"/>
        </w:rPr>
        <w:t>Статья 7. Компетенция Правительства Республики Казахстан</w:t>
      </w:r>
    </w:p>
    <w:bookmarkStart w:name="z103" w:id="55"/>
    <w:p>
      <w:pPr>
        <w:spacing w:after="0"/>
        <w:ind w:left="0"/>
        <w:jc w:val="both"/>
      </w:pPr>
      <w:r>
        <w:rPr>
          <w:rFonts w:ascii="Times New Roman"/>
          <w:b w:val="false"/>
          <w:i w:val="false"/>
          <w:color w:val="000000"/>
          <w:sz w:val="28"/>
        </w:rPr>
        <w:t>
      Правительство Республики Казахстан в пределах своей компетенции:</w:t>
      </w:r>
    </w:p>
    <w:bookmarkEnd w:id="55"/>
    <w:bookmarkStart w:name="z104" w:id="56"/>
    <w:p>
      <w:pPr>
        <w:spacing w:after="0"/>
        <w:ind w:left="0"/>
        <w:jc w:val="both"/>
      </w:pPr>
      <w:r>
        <w:rPr>
          <w:rFonts w:ascii="Times New Roman"/>
          <w:b w:val="false"/>
          <w:i w:val="false"/>
          <w:color w:val="000000"/>
          <w:sz w:val="28"/>
        </w:rPr>
        <w:t>
      Выполняет функции, возложенные на него Конституцией, законами Республики Казахстан и актами Президента Республики Казахстан.</w:t>
      </w:r>
    </w:p>
    <w:bookmarkEnd w:id="56"/>
    <w:p>
      <w:pPr>
        <w:spacing w:after="0"/>
        <w:ind w:left="0"/>
        <w:jc w:val="both"/>
      </w:pPr>
      <w:r>
        <w:rPr>
          <w:rFonts w:ascii="Times New Roman"/>
          <w:b/>
          <w:i w:val="false"/>
          <w:color w:val="000000"/>
          <w:sz w:val="28"/>
        </w:rPr>
        <w:t>Статья 8. Компетенция уполномоченного органа</w:t>
      </w:r>
    </w:p>
    <w:bookmarkStart w:name="z106" w:id="57"/>
    <w:p>
      <w:pPr>
        <w:spacing w:after="0"/>
        <w:ind w:left="0"/>
        <w:jc w:val="both"/>
      </w:pPr>
      <w:r>
        <w:rPr>
          <w:rFonts w:ascii="Times New Roman"/>
          <w:b w:val="false"/>
          <w:i w:val="false"/>
          <w:color w:val="000000"/>
          <w:sz w:val="28"/>
        </w:rPr>
        <w:t>
      Уполномоченный орган в сфере отношений, связанных с обращением с животными, в пределах своей компетенции:</w:t>
      </w:r>
    </w:p>
    <w:bookmarkEnd w:id="57"/>
    <w:bookmarkStart w:name="z107" w:id="58"/>
    <w:p>
      <w:pPr>
        <w:spacing w:after="0"/>
        <w:ind w:left="0"/>
        <w:jc w:val="both"/>
      </w:pPr>
      <w:r>
        <w:rPr>
          <w:rFonts w:ascii="Times New Roman"/>
          <w:b w:val="false"/>
          <w:i w:val="false"/>
          <w:color w:val="000000"/>
          <w:sz w:val="28"/>
        </w:rPr>
        <w:t xml:space="preserve">
      1) формирует и реализует государственную политику в сфере отношений, связанных с обращением с животными; </w:t>
      </w:r>
    </w:p>
    <w:bookmarkEnd w:id="58"/>
    <w:bookmarkStart w:name="z108" w:id="59"/>
    <w:p>
      <w:pPr>
        <w:spacing w:after="0"/>
        <w:ind w:left="0"/>
        <w:jc w:val="both"/>
      </w:pPr>
      <w:r>
        <w:rPr>
          <w:rFonts w:ascii="Times New Roman"/>
          <w:b w:val="false"/>
          <w:i w:val="false"/>
          <w:color w:val="000000"/>
          <w:sz w:val="28"/>
        </w:rPr>
        <w:t xml:space="preserve">
      2) разрабатывает и утверждает порядок содержания животных в питомниках, приютах, зоологических гостиницах, пунктах временного содержания, реабилитационных центрах для животных; </w:t>
      </w:r>
    </w:p>
    <w:bookmarkEnd w:id="59"/>
    <w:bookmarkStart w:name="z109" w:id="60"/>
    <w:p>
      <w:pPr>
        <w:spacing w:after="0"/>
        <w:ind w:left="0"/>
        <w:jc w:val="both"/>
      </w:pPr>
      <w:r>
        <w:rPr>
          <w:rFonts w:ascii="Times New Roman"/>
          <w:b w:val="false"/>
          <w:i w:val="false"/>
          <w:color w:val="000000"/>
          <w:sz w:val="28"/>
        </w:rPr>
        <w:t>
      3) разрабатывает и утверждает порядок и требования к использованию животных в культурно-зрелищных целях;</w:t>
      </w:r>
    </w:p>
    <w:bookmarkEnd w:id="60"/>
    <w:bookmarkStart w:name="z110" w:id="61"/>
    <w:p>
      <w:pPr>
        <w:spacing w:after="0"/>
        <w:ind w:left="0"/>
        <w:jc w:val="both"/>
      </w:pPr>
      <w:r>
        <w:rPr>
          <w:rFonts w:ascii="Times New Roman"/>
          <w:b w:val="false"/>
          <w:i w:val="false"/>
          <w:color w:val="000000"/>
          <w:sz w:val="28"/>
        </w:rPr>
        <w:t>
      4) разрабатывает и утверждает порядок обращения с дикими животными в неволе, возврат которых в среду их обитания невозможен;</w:t>
      </w:r>
    </w:p>
    <w:bookmarkEnd w:id="61"/>
    <w:bookmarkStart w:name="z111" w:id="62"/>
    <w:p>
      <w:pPr>
        <w:spacing w:after="0"/>
        <w:ind w:left="0"/>
        <w:jc w:val="both"/>
      </w:pPr>
      <w:r>
        <w:rPr>
          <w:rFonts w:ascii="Times New Roman"/>
          <w:b w:val="false"/>
          <w:i w:val="false"/>
          <w:color w:val="000000"/>
          <w:sz w:val="28"/>
        </w:rPr>
        <w:t>
      5) разрабатывает и утверждает порядок обращения с безнадзорными и бродячими животными;</w:t>
      </w:r>
    </w:p>
    <w:bookmarkEnd w:id="62"/>
    <w:bookmarkStart w:name="z112" w:id="63"/>
    <w:p>
      <w:pPr>
        <w:spacing w:after="0"/>
        <w:ind w:left="0"/>
        <w:jc w:val="both"/>
      </w:pPr>
      <w:r>
        <w:rPr>
          <w:rFonts w:ascii="Times New Roman"/>
          <w:b w:val="false"/>
          <w:i w:val="false"/>
          <w:color w:val="000000"/>
          <w:sz w:val="28"/>
        </w:rPr>
        <w:t>
      6) разрабатывает и утверждает положение о приютах для животных;</w:t>
      </w:r>
    </w:p>
    <w:bookmarkEnd w:id="63"/>
    <w:bookmarkStart w:name="z113" w:id="64"/>
    <w:p>
      <w:pPr>
        <w:spacing w:after="0"/>
        <w:ind w:left="0"/>
        <w:jc w:val="both"/>
      </w:pPr>
      <w:r>
        <w:rPr>
          <w:rFonts w:ascii="Times New Roman"/>
          <w:b w:val="false"/>
          <w:i w:val="false"/>
          <w:color w:val="000000"/>
          <w:sz w:val="28"/>
        </w:rPr>
        <w:t>
      7) разрабатывает и утверждает правила перевозки животных;</w:t>
      </w:r>
    </w:p>
    <w:bookmarkEnd w:id="64"/>
    <w:bookmarkStart w:name="z114" w:id="65"/>
    <w:p>
      <w:pPr>
        <w:spacing w:after="0"/>
        <w:ind w:left="0"/>
        <w:jc w:val="both"/>
      </w:pPr>
      <w:r>
        <w:rPr>
          <w:rFonts w:ascii="Times New Roman"/>
          <w:b w:val="false"/>
          <w:i w:val="false"/>
          <w:color w:val="000000"/>
          <w:sz w:val="28"/>
        </w:rPr>
        <w:t>
      8) разрабатывает и утверждает перечень домашних животных, подлежащих учету;</w:t>
      </w:r>
    </w:p>
    <w:bookmarkEnd w:id="65"/>
    <w:bookmarkStart w:name="z115" w:id="66"/>
    <w:p>
      <w:pPr>
        <w:spacing w:after="0"/>
        <w:ind w:left="0"/>
        <w:jc w:val="both"/>
      </w:pPr>
      <w:r>
        <w:rPr>
          <w:rFonts w:ascii="Times New Roman"/>
          <w:b w:val="false"/>
          <w:i w:val="false"/>
          <w:color w:val="000000"/>
          <w:sz w:val="28"/>
        </w:rPr>
        <w:t>
      9) разрабатывает и утверждает перечень животных, требующих особой ответственности;</w:t>
      </w:r>
    </w:p>
    <w:bookmarkEnd w:id="66"/>
    <w:bookmarkStart w:name="z116" w:id="67"/>
    <w:p>
      <w:pPr>
        <w:spacing w:after="0"/>
        <w:ind w:left="0"/>
        <w:jc w:val="both"/>
      </w:pPr>
      <w:r>
        <w:rPr>
          <w:rFonts w:ascii="Times New Roman"/>
          <w:b w:val="false"/>
          <w:i w:val="false"/>
          <w:color w:val="000000"/>
          <w:sz w:val="28"/>
        </w:rPr>
        <w:t>
      10) разрабатывает и утверждает порядок проведения общественного контроля в области обращения с животными, а также выдачи гражданам удостоверений общественных инспекторов в сфере обращения с животными;</w:t>
      </w:r>
    </w:p>
    <w:bookmarkEnd w:id="67"/>
    <w:bookmarkStart w:name="z117" w:id="68"/>
    <w:p>
      <w:pPr>
        <w:spacing w:after="0"/>
        <w:ind w:left="0"/>
        <w:jc w:val="both"/>
      </w:pPr>
      <w:r>
        <w:rPr>
          <w:rFonts w:ascii="Times New Roman"/>
          <w:b w:val="false"/>
          <w:i w:val="false"/>
          <w:color w:val="000000"/>
          <w:sz w:val="28"/>
        </w:rPr>
        <w:t>
      11) осуществляет иные полномочия, предусмотренные настоящим Законом, иными законами, актами Президента Республики Казахстан и Правительства Республики Казахстан.</w:t>
      </w:r>
    </w:p>
    <w:bookmarkEnd w:id="68"/>
    <w:p>
      <w:pPr>
        <w:spacing w:after="0"/>
        <w:ind w:left="0"/>
        <w:jc w:val="both"/>
      </w:pPr>
      <w:r>
        <w:rPr>
          <w:rFonts w:ascii="Times New Roman"/>
          <w:b/>
          <w:i w:val="false"/>
          <w:color w:val="000000"/>
          <w:sz w:val="28"/>
        </w:rPr>
        <w:t>Статья 9. Компетенция местных исполнительных органов</w:t>
      </w:r>
    </w:p>
    <w:bookmarkStart w:name="z119" w:id="69"/>
    <w:p>
      <w:pPr>
        <w:spacing w:after="0"/>
        <w:ind w:left="0"/>
        <w:jc w:val="both"/>
      </w:pPr>
      <w:r>
        <w:rPr>
          <w:rFonts w:ascii="Times New Roman"/>
          <w:b w:val="false"/>
          <w:i w:val="false"/>
          <w:color w:val="000000"/>
          <w:sz w:val="28"/>
        </w:rPr>
        <w:t>
      1. Местные исполнительные органы области, городов республиканского значения и столицы в сфере отношений, связанных с обращением с животными, в пределах своей компетенции:</w:t>
      </w:r>
    </w:p>
    <w:bookmarkEnd w:id="69"/>
    <w:bookmarkStart w:name="z120" w:id="70"/>
    <w:p>
      <w:pPr>
        <w:spacing w:after="0"/>
        <w:ind w:left="0"/>
        <w:jc w:val="both"/>
      </w:pPr>
      <w:r>
        <w:rPr>
          <w:rFonts w:ascii="Times New Roman"/>
          <w:b w:val="false"/>
          <w:i w:val="false"/>
          <w:color w:val="000000"/>
          <w:sz w:val="28"/>
        </w:rPr>
        <w:t xml:space="preserve">
      1) определяют места, в которых запрещены выгул животных либо нахождение с животными с иной целью, а также при необходимости оборудуют места для выгула животных; </w:t>
      </w:r>
    </w:p>
    <w:bookmarkEnd w:id="70"/>
    <w:bookmarkStart w:name="z121" w:id="71"/>
    <w:p>
      <w:pPr>
        <w:spacing w:after="0"/>
        <w:ind w:left="0"/>
        <w:jc w:val="both"/>
      </w:pPr>
      <w:r>
        <w:rPr>
          <w:rFonts w:ascii="Times New Roman"/>
          <w:b w:val="false"/>
          <w:i w:val="false"/>
          <w:color w:val="000000"/>
          <w:sz w:val="28"/>
        </w:rPr>
        <w:t>
      2) организуют информационное обеспечение деятельности приютов для животных и социальную рекламу, направленную на передачу животных владельцам, розыск владельцев потерявшихся животных, информирование о необходимости биостерилизации домашних животных;</w:t>
      </w:r>
    </w:p>
    <w:bookmarkEnd w:id="71"/>
    <w:bookmarkStart w:name="z122" w:id="72"/>
    <w:p>
      <w:pPr>
        <w:spacing w:after="0"/>
        <w:ind w:left="0"/>
        <w:jc w:val="both"/>
      </w:pPr>
      <w:r>
        <w:rPr>
          <w:rFonts w:ascii="Times New Roman"/>
          <w:b w:val="false"/>
          <w:i w:val="false"/>
          <w:color w:val="000000"/>
          <w:sz w:val="28"/>
        </w:rPr>
        <w:t xml:space="preserve">
      3) вносят в местный представительный орган области, городов республиканского значения и столицы для утверждения правила учета домашних животных; </w:t>
      </w:r>
    </w:p>
    <w:bookmarkEnd w:id="72"/>
    <w:bookmarkStart w:name="z123" w:id="73"/>
    <w:p>
      <w:pPr>
        <w:spacing w:after="0"/>
        <w:ind w:left="0"/>
        <w:jc w:val="both"/>
      </w:pPr>
      <w:r>
        <w:rPr>
          <w:rFonts w:ascii="Times New Roman"/>
          <w:b w:val="false"/>
          <w:i w:val="false"/>
          <w:color w:val="000000"/>
          <w:sz w:val="28"/>
        </w:rPr>
        <w:t xml:space="preserve">
      4) разрабатывают порядок отлова и умерщвления животных, перечень животных, подлежащих отлову и умерщвлению; </w:t>
      </w:r>
    </w:p>
    <w:bookmarkEnd w:id="73"/>
    <w:bookmarkStart w:name="z124" w:id="74"/>
    <w:p>
      <w:pPr>
        <w:spacing w:after="0"/>
        <w:ind w:left="0"/>
        <w:jc w:val="both"/>
      </w:pPr>
      <w:r>
        <w:rPr>
          <w:rFonts w:ascii="Times New Roman"/>
          <w:b w:val="false"/>
          <w:i w:val="false"/>
          <w:color w:val="000000"/>
          <w:sz w:val="28"/>
        </w:rPr>
        <w:t>
      5)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74"/>
    <w:bookmarkStart w:name="z125" w:id="75"/>
    <w:p>
      <w:pPr>
        <w:spacing w:after="0"/>
        <w:ind w:left="0"/>
        <w:jc w:val="both"/>
      </w:pPr>
      <w:r>
        <w:rPr>
          <w:rFonts w:ascii="Times New Roman"/>
          <w:b w:val="false"/>
          <w:i w:val="false"/>
          <w:color w:val="000000"/>
          <w:sz w:val="28"/>
        </w:rPr>
        <w:t>
      2. Местные исполнительные органы вправе организовать строительство и содержание приютов для животных.</w:t>
      </w:r>
    </w:p>
    <w:bookmarkEnd w:id="75"/>
    <w:bookmarkStart w:name="z126" w:id="76"/>
    <w:p>
      <w:pPr>
        <w:spacing w:after="0"/>
        <w:ind w:left="0"/>
        <w:jc w:val="left"/>
      </w:pPr>
      <w:r>
        <w:rPr>
          <w:rFonts w:ascii="Times New Roman"/>
          <w:b/>
          <w:i w:val="false"/>
          <w:color w:val="000000"/>
        </w:rPr>
        <w:t xml:space="preserve"> Глава 3. Основные требования к содержанию и ответственному обращению с животными</w:t>
      </w:r>
    </w:p>
    <w:bookmarkEnd w:id="76"/>
    <w:p>
      <w:pPr>
        <w:spacing w:after="0"/>
        <w:ind w:left="0"/>
        <w:jc w:val="both"/>
      </w:pPr>
      <w:r>
        <w:rPr>
          <w:rFonts w:ascii="Times New Roman"/>
          <w:b/>
          <w:i w:val="false"/>
          <w:color w:val="000000"/>
          <w:sz w:val="28"/>
        </w:rPr>
        <w:t xml:space="preserve">Статья 10. Общие требования к содержанию животных </w:t>
      </w:r>
    </w:p>
    <w:bookmarkStart w:name="z128" w:id="77"/>
    <w:p>
      <w:pPr>
        <w:spacing w:after="0"/>
        <w:ind w:left="0"/>
        <w:jc w:val="both"/>
      </w:pPr>
      <w:r>
        <w:rPr>
          <w:rFonts w:ascii="Times New Roman"/>
          <w:b w:val="false"/>
          <w:i w:val="false"/>
          <w:color w:val="000000"/>
          <w:sz w:val="28"/>
        </w:rPr>
        <w:t>
      1. К общим требованиям по содержанию животных относятся:</w:t>
      </w:r>
    </w:p>
    <w:bookmarkEnd w:id="77"/>
    <w:bookmarkStart w:name="z129" w:id="78"/>
    <w:p>
      <w:pPr>
        <w:spacing w:after="0"/>
        <w:ind w:left="0"/>
        <w:jc w:val="both"/>
      </w:pPr>
      <w:r>
        <w:rPr>
          <w:rFonts w:ascii="Times New Roman"/>
          <w:b w:val="false"/>
          <w:i w:val="false"/>
          <w:color w:val="000000"/>
          <w:sz w:val="28"/>
        </w:rPr>
        <w:t>
      1) условия содержания животных, которые должны соответствовать их биологическим, видовым и индивидуальным особенностями, удовлетворять их естественные потребности в пище, воде, сне, движениях, естественной активности;</w:t>
      </w:r>
    </w:p>
    <w:bookmarkEnd w:id="78"/>
    <w:bookmarkStart w:name="z130" w:id="79"/>
    <w:p>
      <w:pPr>
        <w:spacing w:after="0"/>
        <w:ind w:left="0"/>
        <w:jc w:val="both"/>
      </w:pPr>
      <w:r>
        <w:rPr>
          <w:rFonts w:ascii="Times New Roman"/>
          <w:b w:val="false"/>
          <w:i w:val="false"/>
          <w:color w:val="000000"/>
          <w:sz w:val="28"/>
        </w:rPr>
        <w:t xml:space="preserve">
      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Закона и законодательства Республики Казахстан в области ветеринарии. </w:t>
      </w:r>
    </w:p>
    <w:bookmarkEnd w:id="79"/>
    <w:bookmarkStart w:name="z131" w:id="80"/>
    <w:p>
      <w:pPr>
        <w:spacing w:after="0"/>
        <w:ind w:left="0"/>
        <w:jc w:val="both"/>
      </w:pPr>
      <w:r>
        <w:rPr>
          <w:rFonts w:ascii="Times New Roman"/>
          <w:b w:val="false"/>
          <w:i w:val="false"/>
          <w:color w:val="000000"/>
          <w:sz w:val="28"/>
        </w:rPr>
        <w:t xml:space="preserve">
      2. Содержание отдельных категорий животных регулируется настоящим Законом и законодательством Республики Казахстан в области охраны, воспроизводства и использования животного мира. </w:t>
      </w:r>
    </w:p>
    <w:bookmarkEnd w:id="80"/>
    <w:bookmarkStart w:name="z132" w:id="81"/>
    <w:p>
      <w:pPr>
        <w:spacing w:after="0"/>
        <w:ind w:left="0"/>
        <w:jc w:val="both"/>
      </w:pPr>
      <w:r>
        <w:rPr>
          <w:rFonts w:ascii="Times New Roman"/>
          <w:b w:val="false"/>
          <w:i w:val="false"/>
          <w:color w:val="000000"/>
          <w:sz w:val="28"/>
        </w:rPr>
        <w:t xml:space="preserve">
      3. Порядок содержания животных в питомниках, приютах, зоологических гостиницах, пунктах временного содержания, реабилитационных центрах для животных определяется уполномоченным органом. </w:t>
      </w:r>
    </w:p>
    <w:bookmarkEnd w:id="81"/>
    <w:p>
      <w:pPr>
        <w:spacing w:after="0"/>
        <w:ind w:left="0"/>
        <w:jc w:val="both"/>
      </w:pPr>
      <w:r>
        <w:rPr>
          <w:rFonts w:ascii="Times New Roman"/>
          <w:b/>
          <w:i w:val="false"/>
          <w:color w:val="000000"/>
          <w:sz w:val="28"/>
        </w:rPr>
        <w:t xml:space="preserve">Статья 11. Учет домашних животных </w:t>
      </w:r>
    </w:p>
    <w:bookmarkStart w:name="z134" w:id="82"/>
    <w:p>
      <w:pPr>
        <w:spacing w:after="0"/>
        <w:ind w:left="0"/>
        <w:jc w:val="both"/>
      </w:pPr>
      <w:r>
        <w:rPr>
          <w:rFonts w:ascii="Times New Roman"/>
          <w:b w:val="false"/>
          <w:i w:val="false"/>
          <w:color w:val="000000"/>
          <w:sz w:val="28"/>
        </w:rPr>
        <w:t>
      1. Домашние животные, включенные в перечень животных, подлежащих учету, принадлежащие физическим и юридическим лицам на праве собственности и иных вещных правах, в том числе находящиеся в приютах для животных, пунктах временного содержания, реабилитационных центрах для животных, подлежат обязательному учету, и в случае смены владельца – переучету.</w:t>
      </w:r>
    </w:p>
    <w:bookmarkEnd w:id="82"/>
    <w:bookmarkStart w:name="z135" w:id="83"/>
    <w:p>
      <w:pPr>
        <w:spacing w:after="0"/>
        <w:ind w:left="0"/>
        <w:jc w:val="both"/>
      </w:pPr>
      <w:r>
        <w:rPr>
          <w:rFonts w:ascii="Times New Roman"/>
          <w:b w:val="false"/>
          <w:i w:val="false"/>
          <w:color w:val="000000"/>
          <w:sz w:val="28"/>
        </w:rPr>
        <w:t>
      2. Обращение с информацией, содержащей персональные данные владельцев животных, осуществляется в соответствии с законодательством Республики Казахстан о персональных данных.</w:t>
      </w:r>
    </w:p>
    <w:bookmarkEnd w:id="83"/>
    <w:bookmarkStart w:name="z136" w:id="84"/>
    <w:p>
      <w:pPr>
        <w:spacing w:after="0"/>
        <w:ind w:left="0"/>
        <w:jc w:val="both"/>
      </w:pPr>
      <w:r>
        <w:rPr>
          <w:rFonts w:ascii="Times New Roman"/>
          <w:b w:val="false"/>
          <w:i w:val="false"/>
          <w:color w:val="000000"/>
          <w:sz w:val="28"/>
        </w:rPr>
        <w:t>
      3. Учет домашних животных с использованием изделия (средства) учета домашних животных производится на платной основе.</w:t>
      </w:r>
    </w:p>
    <w:bookmarkEnd w:id="84"/>
    <w:bookmarkStart w:name="z137" w:id="85"/>
    <w:p>
      <w:pPr>
        <w:spacing w:after="0"/>
        <w:ind w:left="0"/>
        <w:jc w:val="both"/>
      </w:pPr>
      <w:r>
        <w:rPr>
          <w:rFonts w:ascii="Times New Roman"/>
          <w:b w:val="false"/>
          <w:i w:val="false"/>
          <w:color w:val="000000"/>
          <w:sz w:val="28"/>
        </w:rPr>
        <w:t xml:space="preserve">
      4. Факт учета домашнего животного подтверждается наличием присвоенного индивидуального номера домашнего животного и данных о владельце животного в паспорте домашнего животного. </w:t>
      </w:r>
    </w:p>
    <w:bookmarkEnd w:id="85"/>
    <w:bookmarkStart w:name="z138" w:id="86"/>
    <w:p>
      <w:pPr>
        <w:spacing w:after="0"/>
        <w:ind w:left="0"/>
        <w:jc w:val="both"/>
      </w:pPr>
      <w:r>
        <w:rPr>
          <w:rFonts w:ascii="Times New Roman"/>
          <w:b w:val="false"/>
          <w:i w:val="false"/>
          <w:color w:val="000000"/>
          <w:sz w:val="28"/>
        </w:rPr>
        <w:t>
      5. Владельцы учтенных домашних животных в срок не более десяти суток с момента гибели домашних животных обязаны известить об этом в ветеринарную службу, производившую учет.</w:t>
      </w:r>
    </w:p>
    <w:bookmarkEnd w:id="86"/>
    <w:p>
      <w:pPr>
        <w:spacing w:after="0"/>
        <w:ind w:left="0"/>
        <w:jc w:val="both"/>
      </w:pPr>
      <w:r>
        <w:rPr>
          <w:rFonts w:ascii="Times New Roman"/>
          <w:b/>
          <w:i w:val="false"/>
          <w:color w:val="000000"/>
          <w:sz w:val="28"/>
        </w:rPr>
        <w:t>Статья 12. Общие требования к перевозке животных</w:t>
      </w:r>
    </w:p>
    <w:bookmarkStart w:name="z140" w:id="87"/>
    <w:p>
      <w:pPr>
        <w:spacing w:after="0"/>
        <w:ind w:left="0"/>
        <w:jc w:val="both"/>
      </w:pPr>
      <w:r>
        <w:rPr>
          <w:rFonts w:ascii="Times New Roman"/>
          <w:b w:val="false"/>
          <w:i w:val="false"/>
          <w:color w:val="000000"/>
          <w:sz w:val="28"/>
        </w:rPr>
        <w:t>
      1. При перевозке животных должны быть удовлетворены их потребности в корме, воде, воздухе, движении, отправлении естественных потребностей, а также обеспечивается защита животных от вредных для них внешних воздействий. Вентиляция и объем пространства должны соответствовать особенностям перевозимых животных.</w:t>
      </w:r>
    </w:p>
    <w:bookmarkEnd w:id="87"/>
    <w:bookmarkStart w:name="z141" w:id="88"/>
    <w:p>
      <w:pPr>
        <w:spacing w:after="0"/>
        <w:ind w:left="0"/>
        <w:jc w:val="both"/>
      </w:pPr>
      <w:r>
        <w:rPr>
          <w:rFonts w:ascii="Times New Roman"/>
          <w:b w:val="false"/>
          <w:i w:val="false"/>
          <w:color w:val="000000"/>
          <w:sz w:val="28"/>
        </w:rPr>
        <w:t>
      2. Транспортное средство, используемое для перевозки животных, должно быть оборудовано так, чтобы исключить увечья, травмы или гибель животных при их погрузке, перевозке и выгрузке, а также произвольное покидание ими транспортного средства.</w:t>
      </w:r>
    </w:p>
    <w:bookmarkEnd w:id="88"/>
    <w:bookmarkStart w:name="z142" w:id="89"/>
    <w:p>
      <w:pPr>
        <w:spacing w:after="0"/>
        <w:ind w:left="0"/>
        <w:jc w:val="both"/>
      </w:pPr>
      <w:r>
        <w:rPr>
          <w:rFonts w:ascii="Times New Roman"/>
          <w:b w:val="false"/>
          <w:i w:val="false"/>
          <w:color w:val="000000"/>
          <w:sz w:val="28"/>
        </w:rPr>
        <w:t>
      3. При перевозке животных владелец животного или ответственное лицо должны обеспечивать соблюдение ветеринарных требований и требований транспортной безопасности.</w:t>
      </w:r>
    </w:p>
    <w:bookmarkEnd w:id="89"/>
    <w:p>
      <w:pPr>
        <w:spacing w:after="0"/>
        <w:ind w:left="0"/>
        <w:jc w:val="both"/>
      </w:pPr>
      <w:r>
        <w:rPr>
          <w:rFonts w:ascii="Times New Roman"/>
          <w:b/>
          <w:i w:val="false"/>
          <w:color w:val="000000"/>
          <w:sz w:val="28"/>
        </w:rPr>
        <w:t>Статья 13. Общие требования к разведению животных</w:t>
      </w:r>
    </w:p>
    <w:bookmarkStart w:name="z144" w:id="90"/>
    <w:p>
      <w:pPr>
        <w:spacing w:after="0"/>
        <w:ind w:left="0"/>
        <w:jc w:val="both"/>
      </w:pPr>
      <w:r>
        <w:rPr>
          <w:rFonts w:ascii="Times New Roman"/>
          <w:b w:val="false"/>
          <w:i w:val="false"/>
          <w:color w:val="000000"/>
          <w:sz w:val="28"/>
        </w:rPr>
        <w:t>
      1. При разведении животных должны учитываться основные принципы обращения с животными.</w:t>
      </w:r>
    </w:p>
    <w:bookmarkEnd w:id="90"/>
    <w:bookmarkStart w:name="z145" w:id="91"/>
    <w:p>
      <w:pPr>
        <w:spacing w:after="0"/>
        <w:ind w:left="0"/>
        <w:jc w:val="both"/>
      </w:pPr>
      <w:r>
        <w:rPr>
          <w:rFonts w:ascii="Times New Roman"/>
          <w:b w:val="false"/>
          <w:i w:val="false"/>
          <w:color w:val="000000"/>
          <w:sz w:val="28"/>
        </w:rPr>
        <w:t xml:space="preserve">
      2. В целях обеспечения охраны окружающей среды, санитарно-эпидемиологического и эпизоотического благополучия, жизни и здоровья населения при невозможности создания необходимых условий для животных, владельцы и/или ответственное лицо обеспечивают их биостерилизацию. </w:t>
      </w:r>
    </w:p>
    <w:bookmarkEnd w:id="91"/>
    <w:p>
      <w:pPr>
        <w:spacing w:after="0"/>
        <w:ind w:left="0"/>
        <w:jc w:val="both"/>
      </w:pPr>
      <w:r>
        <w:rPr>
          <w:rFonts w:ascii="Times New Roman"/>
          <w:b/>
          <w:i w:val="false"/>
          <w:color w:val="000000"/>
          <w:sz w:val="28"/>
        </w:rPr>
        <w:t>Статья 14. Особенности обращения с животными при оказании ветеринарных услуг</w:t>
      </w:r>
    </w:p>
    <w:bookmarkStart w:name="z147" w:id="92"/>
    <w:p>
      <w:pPr>
        <w:spacing w:after="0"/>
        <w:ind w:left="0"/>
        <w:jc w:val="both"/>
      </w:pPr>
      <w:r>
        <w:rPr>
          <w:rFonts w:ascii="Times New Roman"/>
          <w:b w:val="false"/>
          <w:i w:val="false"/>
          <w:color w:val="000000"/>
          <w:sz w:val="28"/>
        </w:rPr>
        <w:t xml:space="preserve">
      1. Владелец животного, а также иное ответственное лицо обязаны обеспечить своевременное предоставление животному ветеринарной помощи в соответствии с законодательством Республики Казахстан в области ветеринарии. </w:t>
      </w:r>
    </w:p>
    <w:bookmarkEnd w:id="92"/>
    <w:bookmarkStart w:name="z148" w:id="93"/>
    <w:p>
      <w:pPr>
        <w:spacing w:after="0"/>
        <w:ind w:left="0"/>
        <w:jc w:val="both"/>
      </w:pPr>
      <w:r>
        <w:rPr>
          <w:rFonts w:ascii="Times New Roman"/>
          <w:b w:val="false"/>
          <w:i w:val="false"/>
          <w:color w:val="000000"/>
          <w:sz w:val="28"/>
        </w:rPr>
        <w:t>
      2. При проведении с животными процедур, вызывающих острую боль, ветеринарный специалист обязан (в случае отсутствия противопоказаний) применить обезболивание.</w:t>
      </w:r>
    </w:p>
    <w:bookmarkEnd w:id="93"/>
    <w:bookmarkStart w:name="z149" w:id="94"/>
    <w:p>
      <w:pPr>
        <w:spacing w:after="0"/>
        <w:ind w:left="0"/>
        <w:jc w:val="both"/>
      </w:pPr>
      <w:r>
        <w:rPr>
          <w:rFonts w:ascii="Times New Roman"/>
          <w:b w:val="false"/>
          <w:i w:val="false"/>
          <w:color w:val="000000"/>
          <w:sz w:val="28"/>
        </w:rPr>
        <w:t xml:space="preserve">
      3. Ветеринарные процедуры и манипуляции, относящиеся к сложным инвазивным процедурам, в том числе с использованием сильнодействующих анестезирующих препаратов, хирургические операции, диагностические мероприятия, назначение лекарственных препаратов и комплексного лечения могут проводить лица, имеющие соответствующее профессиональное образование. </w:t>
      </w:r>
    </w:p>
    <w:bookmarkEnd w:id="94"/>
    <w:p>
      <w:pPr>
        <w:spacing w:after="0"/>
        <w:ind w:left="0"/>
        <w:jc w:val="both"/>
      </w:pPr>
      <w:r>
        <w:rPr>
          <w:rFonts w:ascii="Times New Roman"/>
          <w:b/>
          <w:i w:val="false"/>
          <w:color w:val="000000"/>
          <w:sz w:val="28"/>
        </w:rPr>
        <w:t>Статья 15. Умерщвление и обращение с трупами животных</w:t>
      </w:r>
    </w:p>
    <w:bookmarkStart w:name="z151" w:id="95"/>
    <w:p>
      <w:pPr>
        <w:spacing w:after="0"/>
        <w:ind w:left="0"/>
        <w:jc w:val="both"/>
      </w:pPr>
      <w:r>
        <w:rPr>
          <w:rFonts w:ascii="Times New Roman"/>
          <w:b w:val="false"/>
          <w:i w:val="false"/>
          <w:color w:val="000000"/>
          <w:sz w:val="28"/>
        </w:rPr>
        <w:t>
      1. Умерщвление животных допускается:</w:t>
      </w:r>
    </w:p>
    <w:bookmarkEnd w:id="95"/>
    <w:bookmarkStart w:name="z152" w:id="96"/>
    <w:p>
      <w:pPr>
        <w:spacing w:after="0"/>
        <w:ind w:left="0"/>
        <w:jc w:val="both"/>
      </w:pPr>
      <w:r>
        <w:rPr>
          <w:rFonts w:ascii="Times New Roman"/>
          <w:b w:val="false"/>
          <w:i w:val="false"/>
          <w:color w:val="000000"/>
          <w:sz w:val="28"/>
        </w:rPr>
        <w:t>
      1) для получения хозяйственно полезной продукции (убой животных);</w:t>
      </w:r>
    </w:p>
    <w:bookmarkEnd w:id="96"/>
    <w:bookmarkStart w:name="z153" w:id="97"/>
    <w:p>
      <w:pPr>
        <w:spacing w:after="0"/>
        <w:ind w:left="0"/>
        <w:jc w:val="both"/>
      </w:pPr>
      <w:r>
        <w:rPr>
          <w:rFonts w:ascii="Times New Roman"/>
          <w:b w:val="false"/>
          <w:i w:val="false"/>
          <w:color w:val="000000"/>
          <w:sz w:val="28"/>
        </w:rPr>
        <w:t>
      2) для прекращения страданий животных, если они не могут быть прекращены иным способом;</w:t>
      </w:r>
    </w:p>
    <w:bookmarkEnd w:id="97"/>
    <w:bookmarkStart w:name="z154" w:id="98"/>
    <w:p>
      <w:pPr>
        <w:spacing w:after="0"/>
        <w:ind w:left="0"/>
        <w:jc w:val="both"/>
      </w:pPr>
      <w:r>
        <w:rPr>
          <w:rFonts w:ascii="Times New Roman"/>
          <w:b w:val="false"/>
          <w:i w:val="false"/>
          <w:color w:val="000000"/>
          <w:sz w:val="28"/>
        </w:rPr>
        <w:t>
      3) при получении нежизнеспособного новорожденного приплода животных с явно выраженными признаками аномалий и уродств;</w:t>
      </w:r>
    </w:p>
    <w:bookmarkEnd w:id="98"/>
    <w:bookmarkStart w:name="z155" w:id="99"/>
    <w:p>
      <w:pPr>
        <w:spacing w:after="0"/>
        <w:ind w:left="0"/>
        <w:jc w:val="both"/>
      </w:pPr>
      <w:r>
        <w:rPr>
          <w:rFonts w:ascii="Times New Roman"/>
          <w:b w:val="false"/>
          <w:i w:val="false"/>
          <w:color w:val="000000"/>
          <w:sz w:val="28"/>
        </w:rPr>
        <w:t>
      4) при регулировании численности диких животных и производстве охоты в порядке и на условиях, установленных законодательством Республики Казахстан в области охраны, воспроизводства и использования животного мира;</w:t>
      </w:r>
    </w:p>
    <w:bookmarkEnd w:id="99"/>
    <w:bookmarkStart w:name="z156" w:id="100"/>
    <w:p>
      <w:pPr>
        <w:spacing w:after="0"/>
        <w:ind w:left="0"/>
        <w:jc w:val="both"/>
      </w:pPr>
      <w:r>
        <w:rPr>
          <w:rFonts w:ascii="Times New Roman"/>
          <w:b w:val="false"/>
          <w:i w:val="false"/>
          <w:color w:val="000000"/>
          <w:sz w:val="28"/>
        </w:rPr>
        <w:t>
      5) в случаях явного нападения животных на человека или иных случаях, когда животное представляет реальную угрозу жизни или здоровью человека;</w:t>
      </w:r>
    </w:p>
    <w:bookmarkEnd w:id="100"/>
    <w:bookmarkStart w:name="z157" w:id="101"/>
    <w:p>
      <w:pPr>
        <w:spacing w:after="0"/>
        <w:ind w:left="0"/>
        <w:jc w:val="both"/>
      </w:pPr>
      <w:r>
        <w:rPr>
          <w:rFonts w:ascii="Times New Roman"/>
          <w:b w:val="false"/>
          <w:i w:val="false"/>
          <w:color w:val="000000"/>
          <w:sz w:val="28"/>
        </w:rPr>
        <w:t>
      6) при необходимости умерщвления отдельных животных, больных бешенством или другим особо опасным для людей неизлечимым заболеванием или являющихся носителями особо опасного для людей неизлечимого заболевания.</w:t>
      </w:r>
    </w:p>
    <w:bookmarkEnd w:id="101"/>
    <w:bookmarkStart w:name="z158" w:id="102"/>
    <w:p>
      <w:pPr>
        <w:spacing w:after="0"/>
        <w:ind w:left="0"/>
        <w:jc w:val="both"/>
      </w:pPr>
      <w:r>
        <w:rPr>
          <w:rFonts w:ascii="Times New Roman"/>
          <w:b w:val="false"/>
          <w:i w:val="false"/>
          <w:color w:val="000000"/>
          <w:sz w:val="28"/>
        </w:rPr>
        <w:t>
      2. При умерщвлении животных должны соблюдаться следующие требования:</w:t>
      </w:r>
    </w:p>
    <w:bookmarkEnd w:id="102"/>
    <w:bookmarkStart w:name="z159" w:id="103"/>
    <w:p>
      <w:pPr>
        <w:spacing w:after="0"/>
        <w:ind w:left="0"/>
        <w:jc w:val="both"/>
      </w:pPr>
      <w:r>
        <w:rPr>
          <w:rFonts w:ascii="Times New Roman"/>
          <w:b w:val="false"/>
          <w:i w:val="false"/>
          <w:color w:val="000000"/>
          <w:sz w:val="28"/>
        </w:rPr>
        <w:t>
      1) умерщвление проводится методами, исключающими предсмертные страдания животных;</w:t>
      </w:r>
    </w:p>
    <w:bookmarkEnd w:id="103"/>
    <w:bookmarkStart w:name="z160" w:id="104"/>
    <w:p>
      <w:pPr>
        <w:spacing w:after="0"/>
        <w:ind w:left="0"/>
        <w:jc w:val="both"/>
      </w:pPr>
      <w:r>
        <w:rPr>
          <w:rFonts w:ascii="Times New Roman"/>
          <w:b w:val="false"/>
          <w:i w:val="false"/>
          <w:color w:val="000000"/>
          <w:sz w:val="28"/>
        </w:rPr>
        <w:t>
      2) помещение, где проводится умерщвление, должно быть отделено от помещения, где содержатся другие животные;</w:t>
      </w:r>
    </w:p>
    <w:bookmarkEnd w:id="104"/>
    <w:bookmarkStart w:name="z161" w:id="105"/>
    <w:p>
      <w:pPr>
        <w:spacing w:after="0"/>
        <w:ind w:left="0"/>
        <w:jc w:val="both"/>
      </w:pPr>
      <w:r>
        <w:rPr>
          <w:rFonts w:ascii="Times New Roman"/>
          <w:b w:val="false"/>
          <w:i w:val="false"/>
          <w:color w:val="000000"/>
          <w:sz w:val="28"/>
        </w:rPr>
        <w:t>
      3) запрещается применять негуманные методы умерщвления животных, приводящие к гибели от удушья, электрического тока, болевых инъекций, отравления, курареподобных препаратов, перегрева, и другие болевые методы;</w:t>
      </w:r>
    </w:p>
    <w:bookmarkEnd w:id="105"/>
    <w:bookmarkStart w:name="z162" w:id="106"/>
    <w:p>
      <w:pPr>
        <w:spacing w:after="0"/>
        <w:ind w:left="0"/>
        <w:jc w:val="both"/>
      </w:pPr>
      <w:r>
        <w:rPr>
          <w:rFonts w:ascii="Times New Roman"/>
          <w:b w:val="false"/>
          <w:i w:val="false"/>
          <w:color w:val="000000"/>
          <w:sz w:val="28"/>
        </w:rPr>
        <w:t>
      4) запрещается использовать для умерщвления животных пестициды с содержанием фосфида цинка.</w:t>
      </w:r>
    </w:p>
    <w:bookmarkEnd w:id="106"/>
    <w:bookmarkStart w:name="z163" w:id="107"/>
    <w:p>
      <w:pPr>
        <w:spacing w:after="0"/>
        <w:ind w:left="0"/>
        <w:jc w:val="both"/>
      </w:pPr>
      <w:r>
        <w:rPr>
          <w:rFonts w:ascii="Times New Roman"/>
          <w:b w:val="false"/>
          <w:i w:val="false"/>
          <w:color w:val="000000"/>
          <w:sz w:val="28"/>
        </w:rPr>
        <w:t>
      3. В случаях, предусмотренных подпунктом 5) пункта 1 настоящей статьи, соблюдение требований пункта 2 настоящей статьи является обязательным, за исключением случаев, когда при возникшей ситуации не имеется другой возможности устранения реальной угрозы жизни или здоровью человека.</w:t>
      </w:r>
    </w:p>
    <w:bookmarkEnd w:id="107"/>
    <w:bookmarkStart w:name="z164" w:id="108"/>
    <w:p>
      <w:pPr>
        <w:spacing w:after="0"/>
        <w:ind w:left="0"/>
        <w:jc w:val="both"/>
      </w:pPr>
      <w:r>
        <w:rPr>
          <w:rFonts w:ascii="Times New Roman"/>
          <w:b w:val="false"/>
          <w:i w:val="false"/>
          <w:color w:val="000000"/>
          <w:sz w:val="28"/>
        </w:rPr>
        <w:t xml:space="preserve">
      4. При умерщвлении и обращении с трупами животных должны соблюдаться требования законодательства Республики Казахстан в области ветеринарии, здравоохранения. </w:t>
      </w:r>
    </w:p>
    <w:bookmarkEnd w:id="108"/>
    <w:bookmarkStart w:name="z165" w:id="109"/>
    <w:p>
      <w:pPr>
        <w:spacing w:after="0"/>
        <w:ind w:left="0"/>
        <w:jc w:val="left"/>
      </w:pPr>
      <w:r>
        <w:rPr>
          <w:rFonts w:ascii="Times New Roman"/>
          <w:b/>
          <w:i w:val="false"/>
          <w:color w:val="000000"/>
        </w:rPr>
        <w:t xml:space="preserve"> Глава 4. Особенности при обращении, содержании и использовании животных отдельных категорий</w:t>
      </w:r>
    </w:p>
    <w:bookmarkEnd w:id="109"/>
    <w:p>
      <w:pPr>
        <w:spacing w:after="0"/>
        <w:ind w:left="0"/>
        <w:jc w:val="both"/>
      </w:pPr>
      <w:r>
        <w:rPr>
          <w:rFonts w:ascii="Times New Roman"/>
          <w:b/>
          <w:i w:val="false"/>
          <w:color w:val="000000"/>
          <w:sz w:val="28"/>
        </w:rPr>
        <w:t xml:space="preserve">Статья 16. Требования к обращению с дикими животными </w:t>
      </w:r>
    </w:p>
    <w:bookmarkStart w:name="z167" w:id="110"/>
    <w:p>
      <w:pPr>
        <w:spacing w:after="0"/>
        <w:ind w:left="0"/>
        <w:jc w:val="both"/>
      </w:pPr>
      <w:r>
        <w:rPr>
          <w:rFonts w:ascii="Times New Roman"/>
          <w:b w:val="false"/>
          <w:i w:val="false"/>
          <w:color w:val="000000"/>
          <w:sz w:val="28"/>
        </w:rPr>
        <w:t>
      Требования к обращению с дикими животными в целях предотвращения жестокого обращения с ними устанавливаются законодательством Республики Казахстан в области охраны, воспроизводства и использования животного мира.</w:t>
      </w:r>
    </w:p>
    <w:bookmarkEnd w:id="110"/>
    <w:p>
      <w:pPr>
        <w:spacing w:after="0"/>
        <w:ind w:left="0"/>
        <w:jc w:val="both"/>
      </w:pPr>
      <w:r>
        <w:rPr>
          <w:rFonts w:ascii="Times New Roman"/>
          <w:b/>
          <w:i w:val="false"/>
          <w:color w:val="000000"/>
          <w:sz w:val="28"/>
        </w:rPr>
        <w:t>Статья 17. Требования при обращении с сельскохозяйственными животными</w:t>
      </w:r>
    </w:p>
    <w:bookmarkStart w:name="z169" w:id="111"/>
    <w:p>
      <w:pPr>
        <w:spacing w:after="0"/>
        <w:ind w:left="0"/>
        <w:jc w:val="both"/>
      </w:pPr>
      <w:r>
        <w:rPr>
          <w:rFonts w:ascii="Times New Roman"/>
          <w:b w:val="false"/>
          <w:i w:val="false"/>
          <w:color w:val="000000"/>
          <w:sz w:val="28"/>
        </w:rPr>
        <w:t xml:space="preserve">
      1. Содержание, перевозка сельскохозяйственных животных, в том числе к месту убоя, осуществляются в соответствии с требованиями настоящего Закона и законодательства Республики Казахстан в области ветеринарии. </w:t>
      </w:r>
    </w:p>
    <w:bookmarkEnd w:id="111"/>
    <w:bookmarkStart w:name="z170" w:id="112"/>
    <w:p>
      <w:pPr>
        <w:spacing w:after="0"/>
        <w:ind w:left="0"/>
        <w:jc w:val="both"/>
      </w:pPr>
      <w:r>
        <w:rPr>
          <w:rFonts w:ascii="Times New Roman"/>
          <w:b w:val="false"/>
          <w:i w:val="false"/>
          <w:color w:val="000000"/>
          <w:sz w:val="28"/>
        </w:rPr>
        <w:t>
      2. Убой животных осуществляется с соблюдением требований законодательства Республики Казахстан в области ветеринарии.</w:t>
      </w:r>
    </w:p>
    <w:bookmarkEnd w:id="112"/>
    <w:p>
      <w:pPr>
        <w:spacing w:after="0"/>
        <w:ind w:left="0"/>
        <w:jc w:val="both"/>
      </w:pPr>
      <w:r>
        <w:rPr>
          <w:rFonts w:ascii="Times New Roman"/>
          <w:b/>
          <w:i w:val="false"/>
          <w:color w:val="000000"/>
          <w:sz w:val="28"/>
        </w:rPr>
        <w:t>Статья 18. Требование при обращении с животными при их использовании в культурно-зрелищных целях</w:t>
      </w:r>
    </w:p>
    <w:bookmarkStart w:name="z172" w:id="113"/>
    <w:p>
      <w:pPr>
        <w:spacing w:after="0"/>
        <w:ind w:left="0"/>
        <w:jc w:val="both"/>
      </w:pPr>
      <w:r>
        <w:rPr>
          <w:rFonts w:ascii="Times New Roman"/>
          <w:b w:val="false"/>
          <w:i w:val="false"/>
          <w:color w:val="000000"/>
          <w:sz w:val="28"/>
        </w:rPr>
        <w:t xml:space="preserve">
      1. Использование и содержание животных в культурно-зрелищных целях осуществляются в порядке и в соответствии с требованиями, установленными уполномоченным органом. </w:t>
      </w:r>
    </w:p>
    <w:bookmarkEnd w:id="113"/>
    <w:bookmarkStart w:name="z173" w:id="114"/>
    <w:p>
      <w:pPr>
        <w:spacing w:after="0"/>
        <w:ind w:left="0"/>
        <w:jc w:val="both"/>
      </w:pPr>
      <w:r>
        <w:rPr>
          <w:rFonts w:ascii="Times New Roman"/>
          <w:b w:val="false"/>
          <w:i w:val="false"/>
          <w:color w:val="000000"/>
          <w:sz w:val="28"/>
        </w:rPr>
        <w:t>
      2. Требованиями к использованию животных в культурно-зрелищных целях и их содержанию определяются условия их использования, соблюдение которых позволяет обеспечивать наиболее эффективное использование таких животных в соответствии с биологическими (видовыми и индивидуальными) особенностями, не причиняя вреда их жизни и здоровью, требования к местам содержания таких животных и лицам, осуществляющим их использование.</w:t>
      </w:r>
    </w:p>
    <w:bookmarkEnd w:id="114"/>
    <w:bookmarkStart w:name="z174" w:id="115"/>
    <w:p>
      <w:pPr>
        <w:spacing w:after="0"/>
        <w:ind w:left="0"/>
        <w:jc w:val="both"/>
      </w:pPr>
      <w:r>
        <w:rPr>
          <w:rFonts w:ascii="Times New Roman"/>
          <w:b w:val="false"/>
          <w:i w:val="false"/>
          <w:color w:val="000000"/>
          <w:sz w:val="28"/>
        </w:rPr>
        <w:t xml:space="preserve">
      3. Не допускается осуществление деятельности, предусматривающей использование животных в культурно-зрелищных целях, не в местах их содержания, если здания специально не предназначены для этого или сооружения находятся не на обособленных территориях, а также предоставление зрителям или посетителям физического контакта с животными. </w:t>
      </w:r>
    </w:p>
    <w:bookmarkEnd w:id="115"/>
    <w:bookmarkStart w:name="z175" w:id="116"/>
    <w:p>
      <w:pPr>
        <w:spacing w:after="0"/>
        <w:ind w:left="0"/>
        <w:jc w:val="both"/>
      </w:pPr>
      <w:r>
        <w:rPr>
          <w:rFonts w:ascii="Times New Roman"/>
          <w:b w:val="false"/>
          <w:i w:val="false"/>
          <w:color w:val="000000"/>
          <w:sz w:val="28"/>
        </w:rPr>
        <w:t>
      4. Не допускается использовать животных в передвижных зверинцах, передвижных зоопарках, передвижных выставках диких животных, а также передвижных и стационарных дельфинариях, океанариумах и контактных зоопарках, если их содержание, перевозка не позволяют обеспечивать наиболее эффективное использование таких животных в соответствии с биологическими (видовыми и индивидуальными) особенностями, не причиняя вреда их жизни и здоровью.</w:t>
      </w:r>
    </w:p>
    <w:bookmarkEnd w:id="116"/>
    <w:bookmarkStart w:name="z176" w:id="117"/>
    <w:p>
      <w:pPr>
        <w:spacing w:after="0"/>
        <w:ind w:left="0"/>
        <w:jc w:val="both"/>
      </w:pPr>
      <w:r>
        <w:rPr>
          <w:rFonts w:ascii="Times New Roman"/>
          <w:b w:val="false"/>
          <w:i w:val="false"/>
          <w:color w:val="000000"/>
          <w:sz w:val="28"/>
        </w:rPr>
        <w:t>
      5. Применение лекарственных и иных препаратов, ухудшающих состояние здоровья животного, в целях повышения эффективности его использования в культурных, развлекательных и демонстрационных целях запрещено.</w:t>
      </w:r>
    </w:p>
    <w:bookmarkEnd w:id="117"/>
    <w:bookmarkStart w:name="z177" w:id="118"/>
    <w:p>
      <w:pPr>
        <w:spacing w:after="0"/>
        <w:ind w:left="0"/>
        <w:jc w:val="both"/>
      </w:pPr>
      <w:r>
        <w:rPr>
          <w:rFonts w:ascii="Times New Roman"/>
          <w:b w:val="false"/>
          <w:i w:val="false"/>
          <w:color w:val="000000"/>
          <w:sz w:val="28"/>
        </w:rPr>
        <w:t>
      6. Если дальнейшее использование животного по целевому назначению невозможно, владелец животного или ответственное лицо обязаны обеспечить содержание такого животного до его естественной смерти либо передать его в приют для животных, физическим или юридическим лицам, способным создать необходимые условия.</w:t>
      </w:r>
    </w:p>
    <w:bookmarkEnd w:id="118"/>
    <w:bookmarkStart w:name="z178" w:id="119"/>
    <w:p>
      <w:pPr>
        <w:spacing w:after="0"/>
        <w:ind w:left="0"/>
        <w:jc w:val="both"/>
      </w:pPr>
      <w:r>
        <w:rPr>
          <w:rFonts w:ascii="Times New Roman"/>
          <w:b w:val="false"/>
          <w:i w:val="false"/>
          <w:color w:val="000000"/>
          <w:sz w:val="28"/>
        </w:rPr>
        <w:t>
      В случае, если состояние здоровья животного в силу возрастных изменений, наличия хронических заболеваний, посттравматического состояния подразумевает ухудшение качества жизни животного, связанное с регулярными болевыми ощущениями либо нарушением систем органов или тяжелыми функциональными нарушениями опорно-двигательного аппарата, по заключению ветеринарного специалиста владелец животного вправе принять решение об эвтаназии.</w:t>
      </w:r>
    </w:p>
    <w:bookmarkEnd w:id="119"/>
    <w:bookmarkStart w:name="z179" w:id="120"/>
    <w:p>
      <w:pPr>
        <w:spacing w:after="0"/>
        <w:ind w:left="0"/>
        <w:jc w:val="both"/>
      </w:pPr>
      <w:r>
        <w:rPr>
          <w:rFonts w:ascii="Times New Roman"/>
          <w:b w:val="false"/>
          <w:i w:val="false"/>
          <w:color w:val="000000"/>
          <w:sz w:val="28"/>
        </w:rPr>
        <w:t>
      7. Запрещаются организация и проведение зрелищных мероприятий, связанных с нанесением травм и увечий животным, умерщвлением животных, сопровождающихся наблюдением за их страданиями, в том числе за предсмертной агонией, умерщвлением животных с использованием других животных, а также пассивное участие (присутствие) на таких мероприятиях.</w:t>
      </w:r>
    </w:p>
    <w:bookmarkEnd w:id="120"/>
    <w:bookmarkStart w:name="z180" w:id="121"/>
    <w:p>
      <w:pPr>
        <w:spacing w:after="0"/>
        <w:ind w:left="0"/>
        <w:jc w:val="both"/>
      </w:pPr>
      <w:r>
        <w:rPr>
          <w:rFonts w:ascii="Times New Roman"/>
          <w:b w:val="false"/>
          <w:i w:val="false"/>
          <w:color w:val="000000"/>
          <w:sz w:val="28"/>
        </w:rPr>
        <w:t>
      8. При дрессировке животных не допускаются:</w:t>
      </w:r>
    </w:p>
    <w:bookmarkEnd w:id="121"/>
    <w:bookmarkStart w:name="z181" w:id="122"/>
    <w:p>
      <w:pPr>
        <w:spacing w:after="0"/>
        <w:ind w:left="0"/>
        <w:jc w:val="both"/>
      </w:pPr>
      <w:r>
        <w:rPr>
          <w:rFonts w:ascii="Times New Roman"/>
          <w:b w:val="false"/>
          <w:i w:val="false"/>
          <w:color w:val="000000"/>
          <w:sz w:val="28"/>
        </w:rPr>
        <w:t>
      1) нанесение животным побоев, травм и увечий, производство онихэктомии и удаление клыков;</w:t>
      </w:r>
    </w:p>
    <w:bookmarkEnd w:id="122"/>
    <w:bookmarkStart w:name="z182" w:id="123"/>
    <w:p>
      <w:pPr>
        <w:spacing w:after="0"/>
        <w:ind w:left="0"/>
        <w:jc w:val="both"/>
      </w:pPr>
      <w:r>
        <w:rPr>
          <w:rFonts w:ascii="Times New Roman"/>
          <w:b w:val="false"/>
          <w:i w:val="false"/>
          <w:color w:val="000000"/>
          <w:sz w:val="28"/>
        </w:rPr>
        <w:t>
      2) принуждение животных к выполнению действий, травмирующих их.</w:t>
      </w:r>
    </w:p>
    <w:bookmarkEnd w:id="123"/>
    <w:p>
      <w:pPr>
        <w:spacing w:after="0"/>
        <w:ind w:left="0"/>
        <w:jc w:val="both"/>
      </w:pPr>
      <w:r>
        <w:rPr>
          <w:rFonts w:ascii="Times New Roman"/>
          <w:b/>
          <w:i w:val="false"/>
          <w:color w:val="000000"/>
          <w:sz w:val="28"/>
        </w:rPr>
        <w:t>Статья 19. Требования при обращении с экспериментальными (лабораторными) животными</w:t>
      </w:r>
    </w:p>
    <w:bookmarkStart w:name="z184" w:id="124"/>
    <w:p>
      <w:pPr>
        <w:spacing w:after="0"/>
        <w:ind w:left="0"/>
        <w:jc w:val="both"/>
      </w:pPr>
      <w:r>
        <w:rPr>
          <w:rFonts w:ascii="Times New Roman"/>
          <w:b w:val="false"/>
          <w:i w:val="false"/>
          <w:color w:val="000000"/>
          <w:sz w:val="28"/>
        </w:rPr>
        <w:t xml:space="preserve">
      1. Использование животных, предусматривающее жестокое обращение с экспериментальными (лабораторными) животными при проведении научных исследований, биологического тестирования, учебного процесса, в медицинских целях, а также при получении биомедицинских препаратов, может осуществляться только лицами, имеющими аккредитацию в соответствии с законодательством Республики Казахстан в области здравоохранения, и только в тех случаях, когда для этих целей не могут использоваться альтернативные объекты и модели. </w:t>
      </w:r>
    </w:p>
    <w:bookmarkEnd w:id="124"/>
    <w:bookmarkStart w:name="z185" w:id="125"/>
    <w:p>
      <w:pPr>
        <w:spacing w:after="0"/>
        <w:ind w:left="0"/>
        <w:jc w:val="both"/>
      </w:pPr>
      <w:r>
        <w:rPr>
          <w:rFonts w:ascii="Times New Roman"/>
          <w:b w:val="false"/>
          <w:i w:val="false"/>
          <w:color w:val="000000"/>
          <w:sz w:val="28"/>
        </w:rPr>
        <w:t>
      2. Проведение на животных процедур, при которых они испытывают острую боль, осуществляется при соблюдении условия обезболивания путем применения зарегистрированных в установленном порядке обезболивающих препаратов.</w:t>
      </w:r>
    </w:p>
    <w:bookmarkEnd w:id="125"/>
    <w:bookmarkStart w:name="z186" w:id="126"/>
    <w:p>
      <w:pPr>
        <w:spacing w:after="0"/>
        <w:ind w:left="0"/>
        <w:jc w:val="both"/>
      </w:pPr>
      <w:r>
        <w:rPr>
          <w:rFonts w:ascii="Times New Roman"/>
          <w:b w:val="false"/>
          <w:i w:val="false"/>
          <w:color w:val="000000"/>
          <w:sz w:val="28"/>
        </w:rPr>
        <w:t>
      3. Страдания животного должны быть сведены к минимуму в процессе эксперимента и после него.</w:t>
      </w:r>
    </w:p>
    <w:bookmarkEnd w:id="126"/>
    <w:bookmarkStart w:name="z187" w:id="127"/>
    <w:p>
      <w:pPr>
        <w:spacing w:after="0"/>
        <w:ind w:left="0"/>
        <w:jc w:val="both"/>
      </w:pPr>
      <w:r>
        <w:rPr>
          <w:rFonts w:ascii="Times New Roman"/>
          <w:b w:val="false"/>
          <w:i w:val="false"/>
          <w:color w:val="000000"/>
          <w:sz w:val="28"/>
        </w:rPr>
        <w:t>
      4. При работе с экспериментальными (лабораторными) животными не допускаются лишение животных хирургическим путем возможности издавать звуки (кроме случаев ветеринарных показаний), а также применение травмирующих методов и приемов при извлечении животных из мест содержания (клеток, боксов, террариумов, аквариумов и других мест содержания).</w:t>
      </w:r>
    </w:p>
    <w:bookmarkEnd w:id="127"/>
    <w:bookmarkStart w:name="z188" w:id="128"/>
    <w:p>
      <w:pPr>
        <w:spacing w:after="0"/>
        <w:ind w:left="0"/>
        <w:jc w:val="both"/>
      </w:pPr>
      <w:r>
        <w:rPr>
          <w:rFonts w:ascii="Times New Roman"/>
          <w:b w:val="false"/>
          <w:i w:val="false"/>
          <w:color w:val="000000"/>
          <w:sz w:val="28"/>
        </w:rPr>
        <w:t>
      5. Запрещается проведение в учебных целях демонстраций, предусматривающих жестокое обращение с животными.</w:t>
      </w:r>
    </w:p>
    <w:bookmarkEnd w:id="128"/>
    <w:bookmarkStart w:name="z189" w:id="129"/>
    <w:p>
      <w:pPr>
        <w:spacing w:after="0"/>
        <w:ind w:left="0"/>
        <w:jc w:val="both"/>
      </w:pPr>
      <w:r>
        <w:rPr>
          <w:rFonts w:ascii="Times New Roman"/>
          <w:b w:val="false"/>
          <w:i w:val="false"/>
          <w:color w:val="000000"/>
          <w:sz w:val="28"/>
        </w:rPr>
        <w:t>
      6. Запрещается проведение в учебных целях демонстраций хорошо известных явлений рефлекторной деятельности, если они предусматривают жестокое обращение с животными.</w:t>
      </w:r>
    </w:p>
    <w:bookmarkEnd w:id="129"/>
    <w:bookmarkStart w:name="z190" w:id="130"/>
    <w:p>
      <w:pPr>
        <w:spacing w:after="0"/>
        <w:ind w:left="0"/>
        <w:jc w:val="both"/>
      </w:pPr>
      <w:r>
        <w:rPr>
          <w:rFonts w:ascii="Times New Roman"/>
          <w:b w:val="false"/>
          <w:i w:val="false"/>
          <w:color w:val="000000"/>
          <w:sz w:val="28"/>
        </w:rPr>
        <w:t>
      7. Экспериментальным (лабораторным) животным должны быть обеспечены надлежащий уход, вода, питание, содержание в вентилируемом, освещенном, отапливаемом, своевременно очищаемом помещении.</w:t>
      </w:r>
    </w:p>
    <w:bookmarkEnd w:id="130"/>
    <w:bookmarkStart w:name="z191" w:id="131"/>
    <w:p>
      <w:pPr>
        <w:spacing w:after="0"/>
        <w:ind w:left="0"/>
        <w:jc w:val="both"/>
      </w:pPr>
      <w:r>
        <w:rPr>
          <w:rFonts w:ascii="Times New Roman"/>
          <w:b w:val="false"/>
          <w:i w:val="false"/>
          <w:color w:val="000000"/>
          <w:sz w:val="28"/>
        </w:rPr>
        <w:t>
      8. Нежизнеспособное экспериментальное (лабораторное) животное умерщвляется до наступления ухудшения его состояния с соблюдением требования гуманного отношения к животным.</w:t>
      </w:r>
    </w:p>
    <w:bookmarkEnd w:id="131"/>
    <w:bookmarkStart w:name="z192" w:id="132"/>
    <w:p>
      <w:pPr>
        <w:spacing w:after="0"/>
        <w:ind w:left="0"/>
        <w:jc w:val="both"/>
      </w:pPr>
      <w:r>
        <w:rPr>
          <w:rFonts w:ascii="Times New Roman"/>
          <w:b w:val="false"/>
          <w:i w:val="false"/>
          <w:color w:val="000000"/>
          <w:sz w:val="28"/>
        </w:rPr>
        <w:t>
      9. Умерщвление животного производится лицом, ответственным за его использование, либо под его непосредственным наблюдением. Нежизнеспособность и смерть животного констатируются лицом, ответственным за его использование.</w:t>
      </w:r>
    </w:p>
    <w:bookmarkEnd w:id="132"/>
    <w:bookmarkStart w:name="z193" w:id="133"/>
    <w:p>
      <w:pPr>
        <w:spacing w:after="0"/>
        <w:ind w:left="0"/>
        <w:jc w:val="both"/>
      </w:pPr>
      <w:r>
        <w:rPr>
          <w:rFonts w:ascii="Times New Roman"/>
          <w:b w:val="false"/>
          <w:i w:val="false"/>
          <w:color w:val="000000"/>
          <w:sz w:val="28"/>
        </w:rPr>
        <w:t>
      10. Утилизация трупа животного может производиться только после констатации его смерти.</w:t>
      </w:r>
    </w:p>
    <w:bookmarkEnd w:id="133"/>
    <w:bookmarkStart w:name="z194" w:id="134"/>
    <w:p>
      <w:pPr>
        <w:spacing w:after="0"/>
        <w:ind w:left="0"/>
        <w:jc w:val="both"/>
      </w:pPr>
      <w:r>
        <w:rPr>
          <w:rFonts w:ascii="Times New Roman"/>
          <w:b w:val="false"/>
          <w:i w:val="false"/>
          <w:color w:val="000000"/>
          <w:sz w:val="28"/>
        </w:rPr>
        <w:t>
      11. Работы с экспериментальными (лабораторными) животными должны быть организованы так, чтобы при их проведении использовалось минимальное количество животных.</w:t>
      </w:r>
    </w:p>
    <w:bookmarkEnd w:id="134"/>
    <w:bookmarkStart w:name="z195" w:id="135"/>
    <w:p>
      <w:pPr>
        <w:spacing w:after="0"/>
        <w:ind w:left="0"/>
        <w:jc w:val="both"/>
      </w:pPr>
      <w:r>
        <w:rPr>
          <w:rFonts w:ascii="Times New Roman"/>
          <w:b w:val="false"/>
          <w:i w:val="false"/>
          <w:color w:val="000000"/>
          <w:sz w:val="28"/>
        </w:rPr>
        <w:t>
      12. Запрещается использование животного для проведения болезненных процедур более чем один раз, кроме животных-доноров, животных, используемых при производстве биологических препаратов с целью контроля их качества, а также при изучении схем иммунизации.</w:t>
      </w:r>
    </w:p>
    <w:bookmarkEnd w:id="135"/>
    <w:bookmarkStart w:name="z196" w:id="136"/>
    <w:p>
      <w:pPr>
        <w:spacing w:after="0"/>
        <w:ind w:left="0"/>
        <w:jc w:val="both"/>
      </w:pPr>
      <w:r>
        <w:rPr>
          <w:rFonts w:ascii="Times New Roman"/>
          <w:b w:val="false"/>
          <w:i w:val="false"/>
          <w:color w:val="000000"/>
          <w:sz w:val="28"/>
        </w:rPr>
        <w:t>
      13. При проведении работ с экспериментальными (лабораторными) животными в условиях повышенного риска нанесения животному болевых раздражений строго обязательны присутствие лица, ответственного за использование животного, и контроль с его стороны за сохранением эффекта обезболивания.</w:t>
      </w:r>
    </w:p>
    <w:bookmarkEnd w:id="136"/>
    <w:bookmarkStart w:name="z197" w:id="137"/>
    <w:p>
      <w:pPr>
        <w:spacing w:after="0"/>
        <w:ind w:left="0"/>
        <w:jc w:val="both"/>
      </w:pPr>
      <w:r>
        <w:rPr>
          <w:rFonts w:ascii="Times New Roman"/>
          <w:b w:val="false"/>
          <w:i w:val="false"/>
          <w:color w:val="000000"/>
          <w:sz w:val="28"/>
        </w:rPr>
        <w:t>
      14. Животные могут использоваться лицами в опытах только при наличии у них оборудованных согласно санитарным правилам и иным специальным требованиям помещений для содержания и разведения животных, а также сотрудников, обеспечивающих уход за животными.</w:t>
      </w:r>
    </w:p>
    <w:bookmarkEnd w:id="137"/>
    <w:bookmarkStart w:name="z198" w:id="138"/>
    <w:p>
      <w:pPr>
        <w:spacing w:after="0"/>
        <w:ind w:left="0"/>
        <w:jc w:val="both"/>
      </w:pPr>
      <w:r>
        <w:rPr>
          <w:rFonts w:ascii="Times New Roman"/>
          <w:b w:val="false"/>
          <w:i w:val="false"/>
          <w:color w:val="000000"/>
          <w:sz w:val="28"/>
        </w:rPr>
        <w:t>
      15. К работе с экспериментальными (лабораторными) животными допускаются только лица, имеющие соответствующее ветеринарное образование.</w:t>
      </w:r>
    </w:p>
    <w:bookmarkEnd w:id="138"/>
    <w:bookmarkStart w:name="z199" w:id="139"/>
    <w:p>
      <w:pPr>
        <w:spacing w:after="0"/>
        <w:ind w:left="0"/>
        <w:jc w:val="both"/>
      </w:pPr>
      <w:r>
        <w:rPr>
          <w:rFonts w:ascii="Times New Roman"/>
          <w:b w:val="false"/>
          <w:i w:val="false"/>
          <w:color w:val="000000"/>
          <w:sz w:val="28"/>
        </w:rPr>
        <w:t>
      16. Запрещается проведение опытов, связанных с хирургическим и иными болезненными методами воздействия на экспериментальных животных, при участии или в присутствии несовершеннолетних лиц.</w:t>
      </w:r>
    </w:p>
    <w:bookmarkEnd w:id="139"/>
    <w:bookmarkStart w:name="z200" w:id="140"/>
    <w:p>
      <w:pPr>
        <w:spacing w:after="0"/>
        <w:ind w:left="0"/>
        <w:jc w:val="both"/>
      </w:pPr>
      <w:r>
        <w:rPr>
          <w:rFonts w:ascii="Times New Roman"/>
          <w:b w:val="false"/>
          <w:i w:val="false"/>
          <w:color w:val="000000"/>
          <w:sz w:val="28"/>
        </w:rPr>
        <w:t xml:space="preserve">
      17. Учебные заведения, готовящие специалистов по специальностям, связанным с проведением болезненных опытов над животными, должны обеспечить получение учащимися знаний по действующим этико-правовым нормам использования животных в опытах. </w:t>
      </w:r>
    </w:p>
    <w:bookmarkEnd w:id="140"/>
    <w:bookmarkStart w:name="z201" w:id="141"/>
    <w:p>
      <w:pPr>
        <w:spacing w:after="0"/>
        <w:ind w:left="0"/>
        <w:jc w:val="both"/>
      </w:pPr>
      <w:r>
        <w:rPr>
          <w:rFonts w:ascii="Times New Roman"/>
          <w:b w:val="false"/>
          <w:i w:val="false"/>
          <w:color w:val="000000"/>
          <w:sz w:val="28"/>
        </w:rPr>
        <w:t>
      18. Запрещается принуждение к выполнению процедур, приводящих к смерти или травмам животных, тех учащихся, моральным или религиозным принципам которых это противоречит.</w:t>
      </w:r>
    </w:p>
    <w:bookmarkEnd w:id="141"/>
    <w:bookmarkStart w:name="z202" w:id="142"/>
    <w:p>
      <w:pPr>
        <w:spacing w:after="0"/>
        <w:ind w:left="0"/>
        <w:jc w:val="both"/>
      </w:pPr>
      <w:r>
        <w:rPr>
          <w:rFonts w:ascii="Times New Roman"/>
          <w:b w:val="false"/>
          <w:i w:val="false"/>
          <w:color w:val="000000"/>
          <w:sz w:val="28"/>
        </w:rPr>
        <w:t>
      19. Содержание и разведение экспериментальных (лабораторных) животных, используемых для проведения научных исследований, биологического тестирования, учебного процесса, в медицинских целях, а также при получении биомедицинских препаратов, осуществляются с соблюдением зоологических, технических, гигиенических и ветеринарно-санитарных норм и правил, требований технических регламентов и межгосударственных стандартов по содержанию экспериментальных (лабораторных) животных и других нормативных правовых актов Республики Казахстан.</w:t>
      </w:r>
    </w:p>
    <w:bookmarkEnd w:id="142"/>
    <w:p>
      <w:pPr>
        <w:spacing w:after="0"/>
        <w:ind w:left="0"/>
        <w:jc w:val="both"/>
      </w:pPr>
      <w:r>
        <w:rPr>
          <w:rFonts w:ascii="Times New Roman"/>
          <w:b/>
          <w:i w:val="false"/>
          <w:color w:val="000000"/>
          <w:sz w:val="28"/>
        </w:rPr>
        <w:t>Статья 20. Требования при обращении со служебными животными</w:t>
      </w:r>
    </w:p>
    <w:bookmarkStart w:name="z204" w:id="143"/>
    <w:p>
      <w:pPr>
        <w:spacing w:after="0"/>
        <w:ind w:left="0"/>
        <w:jc w:val="both"/>
      </w:pPr>
      <w:r>
        <w:rPr>
          <w:rFonts w:ascii="Times New Roman"/>
          <w:b w:val="false"/>
          <w:i w:val="false"/>
          <w:color w:val="000000"/>
          <w:sz w:val="28"/>
        </w:rPr>
        <w:t>
      1. Подготовка (дрессировка) служебных животных должна проводиться с соблюдением общих требований к содержанию животных, предусмотренных статьей 10 настоящего Закона.</w:t>
      </w:r>
    </w:p>
    <w:bookmarkEnd w:id="143"/>
    <w:bookmarkStart w:name="z205" w:id="144"/>
    <w:p>
      <w:pPr>
        <w:spacing w:after="0"/>
        <w:ind w:left="0"/>
        <w:jc w:val="both"/>
      </w:pPr>
      <w:r>
        <w:rPr>
          <w:rFonts w:ascii="Times New Roman"/>
          <w:b w:val="false"/>
          <w:i w:val="false"/>
          <w:color w:val="000000"/>
          <w:sz w:val="28"/>
        </w:rPr>
        <w:t>
      2. Подготовка (дрессировка) служебных животных осуществляется соответствующими специалистами.</w:t>
      </w:r>
    </w:p>
    <w:bookmarkEnd w:id="144"/>
    <w:bookmarkStart w:name="z206" w:id="145"/>
    <w:p>
      <w:pPr>
        <w:spacing w:after="0"/>
        <w:ind w:left="0"/>
        <w:jc w:val="both"/>
      </w:pPr>
      <w:r>
        <w:rPr>
          <w:rFonts w:ascii="Times New Roman"/>
          <w:b w:val="false"/>
          <w:i w:val="false"/>
          <w:color w:val="000000"/>
          <w:sz w:val="28"/>
        </w:rPr>
        <w:t>
      3. При подготовке (дрессировке) служебных животных запрещается принуждение животных к выполнению действий, систематически приводящих к травмам.</w:t>
      </w:r>
    </w:p>
    <w:bookmarkEnd w:id="145"/>
    <w:p>
      <w:pPr>
        <w:spacing w:after="0"/>
        <w:ind w:left="0"/>
        <w:jc w:val="both"/>
      </w:pPr>
      <w:r>
        <w:rPr>
          <w:rFonts w:ascii="Times New Roman"/>
          <w:b/>
          <w:i w:val="false"/>
          <w:color w:val="000000"/>
          <w:sz w:val="28"/>
        </w:rPr>
        <w:t>Статья 21. Требования при обращении и содержании домашних животных</w:t>
      </w:r>
    </w:p>
    <w:bookmarkStart w:name="z208" w:id="146"/>
    <w:p>
      <w:pPr>
        <w:spacing w:after="0"/>
        <w:ind w:left="0"/>
        <w:jc w:val="both"/>
      </w:pPr>
      <w:r>
        <w:rPr>
          <w:rFonts w:ascii="Times New Roman"/>
          <w:b w:val="false"/>
          <w:i w:val="false"/>
          <w:color w:val="000000"/>
          <w:sz w:val="28"/>
        </w:rPr>
        <w:t>
      1. При содержании домашних животных их владельцам необходимо соблюдать общие требования к содержанию животных, предусмотренные статьей 10 настоящего Закона.</w:t>
      </w:r>
    </w:p>
    <w:bookmarkEnd w:id="146"/>
    <w:bookmarkStart w:name="z209" w:id="147"/>
    <w:p>
      <w:pPr>
        <w:spacing w:after="0"/>
        <w:ind w:left="0"/>
        <w:jc w:val="both"/>
      </w:pPr>
      <w:r>
        <w:rPr>
          <w:rFonts w:ascii="Times New Roman"/>
          <w:b w:val="false"/>
          <w:i w:val="false"/>
          <w:color w:val="000000"/>
          <w:sz w:val="28"/>
        </w:rPr>
        <w:t>
      2. Владелец домашних животных обязан:</w:t>
      </w:r>
    </w:p>
    <w:bookmarkEnd w:id="147"/>
    <w:bookmarkStart w:name="z210" w:id="148"/>
    <w:p>
      <w:pPr>
        <w:spacing w:after="0"/>
        <w:ind w:left="0"/>
        <w:jc w:val="both"/>
      </w:pPr>
      <w:r>
        <w:rPr>
          <w:rFonts w:ascii="Times New Roman"/>
          <w:b w:val="false"/>
          <w:i w:val="false"/>
          <w:color w:val="000000"/>
          <w:sz w:val="28"/>
        </w:rPr>
        <w:t>
      1) соблюдать требования ветеринарно-санитарных норм и правил, гигиенических нормативов;</w:t>
      </w:r>
    </w:p>
    <w:bookmarkEnd w:id="148"/>
    <w:bookmarkStart w:name="z211" w:id="149"/>
    <w:p>
      <w:pPr>
        <w:spacing w:after="0"/>
        <w:ind w:left="0"/>
        <w:jc w:val="both"/>
      </w:pPr>
      <w:r>
        <w:rPr>
          <w:rFonts w:ascii="Times New Roman"/>
          <w:b w:val="false"/>
          <w:i w:val="false"/>
          <w:color w:val="000000"/>
          <w:sz w:val="28"/>
        </w:rPr>
        <w:t>
      2) осуществлять учет домашних животных в соответствии с настоящим Законом и законодательством Республики Казахстан в сфере отношений, связанных с обращением с животными;</w:t>
      </w:r>
    </w:p>
    <w:bookmarkEnd w:id="149"/>
    <w:bookmarkStart w:name="z212" w:id="150"/>
    <w:p>
      <w:pPr>
        <w:spacing w:after="0"/>
        <w:ind w:left="0"/>
        <w:jc w:val="both"/>
      </w:pPr>
      <w:r>
        <w:rPr>
          <w:rFonts w:ascii="Times New Roman"/>
          <w:b w:val="false"/>
          <w:i w:val="false"/>
          <w:color w:val="000000"/>
          <w:sz w:val="28"/>
        </w:rPr>
        <w:t>
      3) осуществлять ответственное обращение с животными, не нарушая права, свободы и законные интересы других лиц;</w:t>
      </w:r>
    </w:p>
    <w:bookmarkEnd w:id="150"/>
    <w:bookmarkStart w:name="z213" w:id="151"/>
    <w:p>
      <w:pPr>
        <w:spacing w:after="0"/>
        <w:ind w:left="0"/>
        <w:jc w:val="both"/>
      </w:pPr>
      <w:r>
        <w:rPr>
          <w:rFonts w:ascii="Times New Roman"/>
          <w:b w:val="false"/>
          <w:i w:val="false"/>
          <w:color w:val="000000"/>
          <w:sz w:val="28"/>
        </w:rPr>
        <w:t>
      4) принимать необходимые меры безопасности для предотвращения причинения животным вреда жизни и здоровью граждан либо животных, а также имуществу физических и юридических лиц;</w:t>
      </w:r>
    </w:p>
    <w:bookmarkEnd w:id="151"/>
    <w:bookmarkStart w:name="z214" w:id="152"/>
    <w:p>
      <w:pPr>
        <w:spacing w:after="0"/>
        <w:ind w:left="0"/>
        <w:jc w:val="both"/>
      </w:pPr>
      <w:r>
        <w:rPr>
          <w:rFonts w:ascii="Times New Roman"/>
          <w:b w:val="false"/>
          <w:i w:val="false"/>
          <w:color w:val="000000"/>
          <w:sz w:val="28"/>
        </w:rPr>
        <w:t>
      5) обеспечивать своевременное оказание животному квалифицированной ветеринарной помощи и своевременное проведение профилактических ветеринарных мероприятий в соответствии с законодательством Республики Казахстан о ветеринарии;</w:t>
      </w:r>
    </w:p>
    <w:bookmarkEnd w:id="152"/>
    <w:bookmarkStart w:name="z215" w:id="153"/>
    <w:p>
      <w:pPr>
        <w:spacing w:after="0"/>
        <w:ind w:left="0"/>
        <w:jc w:val="both"/>
      </w:pPr>
      <w:r>
        <w:rPr>
          <w:rFonts w:ascii="Times New Roman"/>
          <w:b w:val="false"/>
          <w:i w:val="false"/>
          <w:color w:val="000000"/>
          <w:sz w:val="28"/>
        </w:rPr>
        <w:t>
      6) немедленно сообщать в ветеринарную службу по месту постоянного проживания о подозрении заразных болезней животных, а также гибели (падеже) животного вследствие заразного заболевания;</w:t>
      </w:r>
    </w:p>
    <w:bookmarkEnd w:id="153"/>
    <w:bookmarkStart w:name="z216" w:id="154"/>
    <w:p>
      <w:pPr>
        <w:spacing w:after="0"/>
        <w:ind w:left="0"/>
        <w:jc w:val="both"/>
      </w:pPr>
      <w:r>
        <w:rPr>
          <w:rFonts w:ascii="Times New Roman"/>
          <w:b w:val="false"/>
          <w:i w:val="false"/>
          <w:color w:val="000000"/>
          <w:sz w:val="28"/>
        </w:rPr>
        <w:t>
      7) принимать меры по предотвращению нежелательного потомства у животных путем биостерилизации;</w:t>
      </w:r>
    </w:p>
    <w:bookmarkEnd w:id="154"/>
    <w:bookmarkStart w:name="z217" w:id="155"/>
    <w:p>
      <w:pPr>
        <w:spacing w:after="0"/>
        <w:ind w:left="0"/>
        <w:jc w:val="both"/>
      </w:pPr>
      <w:r>
        <w:rPr>
          <w:rFonts w:ascii="Times New Roman"/>
          <w:b w:val="false"/>
          <w:i w:val="false"/>
          <w:color w:val="000000"/>
          <w:sz w:val="28"/>
        </w:rPr>
        <w:t>
      8) немедленно сообщать в организацию здравоохранения и соответствующую ветеринарную службу о случаях нанесения его животным телесных повреждений гражданам и доставлять свое животное в ветеринарную службу для осмотра и проведения необходимых клинических и (или) лабораторно-диагностических исследований либо ветеринарных наблюдений с целью выявления возможного наличия заразного заболевания;</w:t>
      </w:r>
    </w:p>
    <w:bookmarkEnd w:id="155"/>
    <w:bookmarkStart w:name="z218" w:id="156"/>
    <w:p>
      <w:pPr>
        <w:spacing w:after="0"/>
        <w:ind w:left="0"/>
        <w:jc w:val="both"/>
      </w:pPr>
      <w:r>
        <w:rPr>
          <w:rFonts w:ascii="Times New Roman"/>
          <w:b w:val="false"/>
          <w:i w:val="false"/>
          <w:color w:val="000000"/>
          <w:sz w:val="28"/>
        </w:rPr>
        <w:t>
      9) не допускать загрязнения животными жилых и нежилых помещений, в том числе объектов кондоминиума, а также нанесения животными вреда окружающей среде.</w:t>
      </w:r>
    </w:p>
    <w:bookmarkEnd w:id="156"/>
    <w:bookmarkStart w:name="z219" w:id="157"/>
    <w:p>
      <w:pPr>
        <w:spacing w:after="0"/>
        <w:ind w:left="0"/>
        <w:jc w:val="both"/>
      </w:pPr>
      <w:r>
        <w:rPr>
          <w:rFonts w:ascii="Times New Roman"/>
          <w:b w:val="false"/>
          <w:i w:val="false"/>
          <w:color w:val="000000"/>
          <w:sz w:val="28"/>
        </w:rPr>
        <w:t xml:space="preserve">
      3. Купирование ушей и хвостов животных допускается, только если это является обязательным по стандарту породы. Удаление рудиментарных пальцев (если они не являются обязательными по стандарту породы, причиняют неудобство или боль животному) допускается. Указанные процедуры с животными должны проводиться ветеринарным специалистом с обезболиванием. Ампутация других частей тела проводится ветеринарным специалистом только в целях оказания необходимой помощи животному. </w:t>
      </w:r>
    </w:p>
    <w:bookmarkEnd w:id="157"/>
    <w:p>
      <w:pPr>
        <w:spacing w:after="0"/>
        <w:ind w:left="0"/>
        <w:jc w:val="both"/>
      </w:pPr>
      <w:r>
        <w:rPr>
          <w:rFonts w:ascii="Times New Roman"/>
          <w:b/>
          <w:i w:val="false"/>
          <w:color w:val="000000"/>
          <w:sz w:val="28"/>
        </w:rPr>
        <w:t>Статья 22. Требования к выгулу домашних животных</w:t>
      </w:r>
    </w:p>
    <w:bookmarkStart w:name="z221" w:id="158"/>
    <w:p>
      <w:pPr>
        <w:spacing w:after="0"/>
        <w:ind w:left="0"/>
        <w:jc w:val="both"/>
      </w:pPr>
      <w:r>
        <w:rPr>
          <w:rFonts w:ascii="Times New Roman"/>
          <w:b w:val="false"/>
          <w:i w:val="false"/>
          <w:color w:val="000000"/>
          <w:sz w:val="28"/>
        </w:rPr>
        <w:t>
      1. Выгул домашних животных должен осуществляться при условии обеспечения безопасности людей и других животных, а также защиты имущества людей от нанесения вреда.</w:t>
      </w:r>
    </w:p>
    <w:bookmarkEnd w:id="158"/>
    <w:bookmarkStart w:name="z222" w:id="159"/>
    <w:p>
      <w:pPr>
        <w:spacing w:after="0"/>
        <w:ind w:left="0"/>
        <w:jc w:val="both"/>
      </w:pPr>
      <w:r>
        <w:rPr>
          <w:rFonts w:ascii="Times New Roman"/>
          <w:b w:val="false"/>
          <w:i w:val="false"/>
          <w:color w:val="000000"/>
          <w:sz w:val="28"/>
        </w:rPr>
        <w:t xml:space="preserve">
      2. Ответственное лицо в целях обеспечения общественной безопасности и соблюдения правил благоустройства обязано соблюдать правила выгула домашнего животного, утверждаемые местными представительными органами. </w:t>
      </w:r>
    </w:p>
    <w:bookmarkEnd w:id="159"/>
    <w:bookmarkStart w:name="z223" w:id="160"/>
    <w:p>
      <w:pPr>
        <w:spacing w:after="0"/>
        <w:ind w:left="0"/>
        <w:jc w:val="both"/>
      </w:pPr>
      <w:r>
        <w:rPr>
          <w:rFonts w:ascii="Times New Roman"/>
          <w:b w:val="false"/>
          <w:i w:val="false"/>
          <w:color w:val="000000"/>
          <w:sz w:val="28"/>
        </w:rPr>
        <w:t xml:space="preserve">
      3. Запрещается самовыгул домашних животных. </w:t>
      </w:r>
    </w:p>
    <w:bookmarkEnd w:id="160"/>
    <w:bookmarkStart w:name="z224" w:id="161"/>
    <w:p>
      <w:pPr>
        <w:spacing w:after="0"/>
        <w:ind w:left="0"/>
        <w:jc w:val="both"/>
      </w:pPr>
      <w:r>
        <w:rPr>
          <w:rFonts w:ascii="Times New Roman"/>
          <w:b w:val="false"/>
          <w:i w:val="false"/>
          <w:color w:val="000000"/>
          <w:sz w:val="28"/>
        </w:rPr>
        <w:t>
      4. Запрещается выгул домашних животных лицами, не способными контролировать их поведение, в том числе находящимися в состоянии опьянения.</w:t>
      </w:r>
    </w:p>
    <w:bookmarkEnd w:id="161"/>
    <w:bookmarkStart w:name="z225" w:id="162"/>
    <w:p>
      <w:pPr>
        <w:spacing w:after="0"/>
        <w:ind w:left="0"/>
        <w:jc w:val="both"/>
      </w:pPr>
      <w:r>
        <w:rPr>
          <w:rFonts w:ascii="Times New Roman"/>
          <w:b w:val="false"/>
          <w:i w:val="false"/>
          <w:color w:val="000000"/>
          <w:sz w:val="28"/>
        </w:rPr>
        <w:t xml:space="preserve">
      5. Выгул домашних животных, требующих особой ответственности, без намордника и поводка независимо от места выгула запрещается, за исключением случаев, если домашнее животное породы, требующей особой ответственности, находится на огороженной территории, принадлежащей владельцу домашнего животного на праве собственности или ином законном основании. О наличии домашнего животного должна быть сделана предупредительная надпись при входе на данную территорию. </w:t>
      </w:r>
    </w:p>
    <w:bookmarkEnd w:id="162"/>
    <w:bookmarkStart w:name="z226" w:id="163"/>
    <w:p>
      <w:pPr>
        <w:spacing w:after="0"/>
        <w:ind w:left="0"/>
        <w:jc w:val="both"/>
      </w:pPr>
      <w:r>
        <w:rPr>
          <w:rFonts w:ascii="Times New Roman"/>
          <w:b w:val="false"/>
          <w:i w:val="false"/>
          <w:color w:val="000000"/>
          <w:sz w:val="28"/>
        </w:rPr>
        <w:t>
      6. Перечень домашних животных, требующих особой ответственности, утверждается уполномоченным органом.</w:t>
      </w:r>
    </w:p>
    <w:bookmarkEnd w:id="163"/>
    <w:bookmarkStart w:name="z227" w:id="164"/>
    <w:p>
      <w:pPr>
        <w:spacing w:after="0"/>
        <w:ind w:left="0"/>
        <w:jc w:val="left"/>
      </w:pPr>
      <w:r>
        <w:rPr>
          <w:rFonts w:ascii="Times New Roman"/>
          <w:b/>
          <w:i w:val="false"/>
          <w:color w:val="000000"/>
        </w:rPr>
        <w:t xml:space="preserve"> Глава 5. Требования к осуществлению деятельности по обращению с безнадзорными и бродячими животными</w:t>
      </w:r>
    </w:p>
    <w:bookmarkEnd w:id="164"/>
    <w:p>
      <w:pPr>
        <w:spacing w:after="0"/>
        <w:ind w:left="0"/>
        <w:jc w:val="both"/>
      </w:pPr>
      <w:r>
        <w:rPr>
          <w:rFonts w:ascii="Times New Roman"/>
          <w:b/>
          <w:i w:val="false"/>
          <w:color w:val="000000"/>
          <w:sz w:val="28"/>
        </w:rPr>
        <w:t>Статья 23. Деятельность по обращению с безнадзорными и бродячими животными</w:t>
      </w:r>
    </w:p>
    <w:bookmarkStart w:name="z229" w:id="165"/>
    <w:p>
      <w:pPr>
        <w:spacing w:after="0"/>
        <w:ind w:left="0"/>
        <w:jc w:val="both"/>
      </w:pPr>
      <w:r>
        <w:rPr>
          <w:rFonts w:ascii="Times New Roman"/>
          <w:b w:val="false"/>
          <w:i w:val="false"/>
          <w:color w:val="000000"/>
          <w:sz w:val="28"/>
        </w:rPr>
        <w:t>
      a. Деятельность по обращению с безнадзорными и бродячими животными осуществляется с целью:</w:t>
      </w:r>
    </w:p>
    <w:bookmarkEnd w:id="165"/>
    <w:bookmarkStart w:name="z230" w:id="166"/>
    <w:p>
      <w:pPr>
        <w:spacing w:after="0"/>
        <w:ind w:left="0"/>
        <w:jc w:val="both"/>
      </w:pPr>
      <w:r>
        <w:rPr>
          <w:rFonts w:ascii="Times New Roman"/>
          <w:b w:val="false"/>
          <w:i w:val="false"/>
          <w:color w:val="000000"/>
          <w:sz w:val="28"/>
        </w:rPr>
        <w:t>
      1) предупреждения возникновения эпидемий, эпизоотии и (или) иных чрезвычайных ситуаций, связанных с распространением особо опасных и заразных болезней животных, в том числе общих для человека и животных, носителями возбудителей которых могут быть животные;</w:t>
      </w:r>
    </w:p>
    <w:bookmarkEnd w:id="166"/>
    <w:bookmarkStart w:name="z231" w:id="167"/>
    <w:p>
      <w:pPr>
        <w:spacing w:after="0"/>
        <w:ind w:left="0"/>
        <w:jc w:val="both"/>
      </w:pPr>
      <w:r>
        <w:rPr>
          <w:rFonts w:ascii="Times New Roman"/>
          <w:b w:val="false"/>
          <w:i w:val="false"/>
          <w:color w:val="000000"/>
          <w:sz w:val="28"/>
        </w:rPr>
        <w:t>
      2) предотвращения причинения вреда здоровью и (или) имуществу граждан, имуществу юридических лиц;</w:t>
      </w:r>
    </w:p>
    <w:bookmarkEnd w:id="167"/>
    <w:bookmarkStart w:name="z232" w:id="168"/>
    <w:p>
      <w:pPr>
        <w:spacing w:after="0"/>
        <w:ind w:left="0"/>
        <w:jc w:val="both"/>
      </w:pPr>
      <w:r>
        <w:rPr>
          <w:rFonts w:ascii="Times New Roman"/>
          <w:b w:val="false"/>
          <w:i w:val="false"/>
          <w:color w:val="000000"/>
          <w:sz w:val="28"/>
        </w:rPr>
        <w:t>
      3) предотвращения нанесения ущерба объектам животного мира и среде их обитания;</w:t>
      </w:r>
    </w:p>
    <w:bookmarkEnd w:id="168"/>
    <w:bookmarkStart w:name="z233" w:id="169"/>
    <w:p>
      <w:pPr>
        <w:spacing w:after="0"/>
        <w:ind w:left="0"/>
        <w:jc w:val="both"/>
      </w:pPr>
      <w:r>
        <w:rPr>
          <w:rFonts w:ascii="Times New Roman"/>
          <w:b w:val="false"/>
          <w:i w:val="false"/>
          <w:color w:val="000000"/>
          <w:sz w:val="28"/>
        </w:rPr>
        <w:t>
      4) оказания помощи животным, находящимся в опасном для их жизни состоянии;</w:t>
      </w:r>
    </w:p>
    <w:bookmarkEnd w:id="169"/>
    <w:bookmarkStart w:name="z234" w:id="170"/>
    <w:p>
      <w:pPr>
        <w:spacing w:after="0"/>
        <w:ind w:left="0"/>
        <w:jc w:val="both"/>
      </w:pPr>
      <w:r>
        <w:rPr>
          <w:rFonts w:ascii="Times New Roman"/>
          <w:b w:val="false"/>
          <w:i w:val="false"/>
          <w:color w:val="000000"/>
          <w:sz w:val="28"/>
        </w:rPr>
        <w:t>
      5) возврата потерявшихся животных их владельцам;</w:t>
      </w:r>
    </w:p>
    <w:bookmarkEnd w:id="170"/>
    <w:bookmarkStart w:name="z235" w:id="171"/>
    <w:p>
      <w:pPr>
        <w:spacing w:after="0"/>
        <w:ind w:left="0"/>
        <w:jc w:val="both"/>
      </w:pPr>
      <w:r>
        <w:rPr>
          <w:rFonts w:ascii="Times New Roman"/>
          <w:b w:val="false"/>
          <w:i w:val="false"/>
          <w:color w:val="000000"/>
          <w:sz w:val="28"/>
        </w:rPr>
        <w:t>
      6) регулирования численности безнадзорных и бродячих животных.</w:t>
      </w:r>
    </w:p>
    <w:bookmarkEnd w:id="171"/>
    <w:bookmarkStart w:name="z236" w:id="172"/>
    <w:p>
      <w:pPr>
        <w:spacing w:after="0"/>
        <w:ind w:left="0"/>
        <w:jc w:val="both"/>
      </w:pPr>
      <w:r>
        <w:rPr>
          <w:rFonts w:ascii="Times New Roman"/>
          <w:b w:val="false"/>
          <w:i w:val="false"/>
          <w:color w:val="000000"/>
          <w:sz w:val="28"/>
        </w:rPr>
        <w:t>
      2. Мероприятия при осуществлении деятельности по обращению с безнадзорными животными включают в себя:</w:t>
      </w:r>
    </w:p>
    <w:bookmarkEnd w:id="172"/>
    <w:bookmarkStart w:name="z237" w:id="173"/>
    <w:p>
      <w:pPr>
        <w:spacing w:after="0"/>
        <w:ind w:left="0"/>
        <w:jc w:val="both"/>
      </w:pPr>
      <w:r>
        <w:rPr>
          <w:rFonts w:ascii="Times New Roman"/>
          <w:b w:val="false"/>
          <w:i w:val="false"/>
          <w:color w:val="000000"/>
          <w:sz w:val="28"/>
        </w:rPr>
        <w:t xml:space="preserve">
      1) отлов безнадзорных животных службами отлова; </w:t>
      </w:r>
    </w:p>
    <w:bookmarkEnd w:id="173"/>
    <w:bookmarkStart w:name="z238" w:id="174"/>
    <w:p>
      <w:pPr>
        <w:spacing w:after="0"/>
        <w:ind w:left="0"/>
        <w:jc w:val="both"/>
      </w:pPr>
      <w:r>
        <w:rPr>
          <w:rFonts w:ascii="Times New Roman"/>
          <w:b w:val="false"/>
          <w:i w:val="false"/>
          <w:color w:val="000000"/>
          <w:sz w:val="28"/>
        </w:rPr>
        <w:t xml:space="preserve">
      2) содержание безнадзорных животных в пункте временного содержания животных либо в приюте для животных, либо на передержках в соответствии с требованиями статьи 10 настоящего Закона; </w:t>
      </w:r>
    </w:p>
    <w:bookmarkEnd w:id="174"/>
    <w:bookmarkStart w:name="z239" w:id="175"/>
    <w:p>
      <w:pPr>
        <w:spacing w:after="0"/>
        <w:ind w:left="0"/>
        <w:jc w:val="both"/>
      </w:pPr>
      <w:r>
        <w:rPr>
          <w:rFonts w:ascii="Times New Roman"/>
          <w:b w:val="false"/>
          <w:i w:val="false"/>
          <w:color w:val="000000"/>
          <w:sz w:val="28"/>
        </w:rPr>
        <w:t>
      3) возврат потерявшихся животных их владельцам, а также поиск новых владельцев безнадзорных животных, поступивших в пункт временного содержания, приют, на передержку.</w:t>
      </w:r>
    </w:p>
    <w:bookmarkEnd w:id="175"/>
    <w:bookmarkStart w:name="z240" w:id="176"/>
    <w:p>
      <w:pPr>
        <w:spacing w:after="0"/>
        <w:ind w:left="0"/>
        <w:jc w:val="both"/>
      </w:pPr>
      <w:r>
        <w:rPr>
          <w:rFonts w:ascii="Times New Roman"/>
          <w:b w:val="false"/>
          <w:i w:val="false"/>
          <w:color w:val="000000"/>
          <w:sz w:val="28"/>
        </w:rPr>
        <w:t>
      3. Порядок по обращению с безнадзорными и бродячими животными разрабатывается и утверждается уполномоченным органом.</w:t>
      </w:r>
    </w:p>
    <w:bookmarkEnd w:id="176"/>
    <w:p>
      <w:pPr>
        <w:spacing w:after="0"/>
        <w:ind w:left="0"/>
        <w:jc w:val="both"/>
      </w:pPr>
      <w:r>
        <w:rPr>
          <w:rFonts w:ascii="Times New Roman"/>
          <w:b/>
          <w:i w:val="false"/>
          <w:color w:val="000000"/>
          <w:sz w:val="28"/>
        </w:rPr>
        <w:t>Статья 24. Отлов и умерщвление животных</w:t>
      </w:r>
    </w:p>
    <w:bookmarkStart w:name="z242" w:id="177"/>
    <w:p>
      <w:pPr>
        <w:spacing w:after="0"/>
        <w:ind w:left="0"/>
        <w:jc w:val="both"/>
      </w:pPr>
      <w:r>
        <w:rPr>
          <w:rFonts w:ascii="Times New Roman"/>
          <w:b w:val="false"/>
          <w:i w:val="false"/>
          <w:color w:val="000000"/>
          <w:sz w:val="28"/>
        </w:rPr>
        <w:t>
      1. Отлов и умерщвление животных осуществляются службой отлова.</w:t>
      </w:r>
    </w:p>
    <w:bookmarkEnd w:id="177"/>
    <w:bookmarkStart w:name="z243" w:id="178"/>
    <w:p>
      <w:pPr>
        <w:spacing w:after="0"/>
        <w:ind w:left="0"/>
        <w:jc w:val="both"/>
      </w:pPr>
      <w:r>
        <w:rPr>
          <w:rFonts w:ascii="Times New Roman"/>
          <w:b w:val="false"/>
          <w:i w:val="false"/>
          <w:color w:val="000000"/>
          <w:sz w:val="28"/>
        </w:rPr>
        <w:t>
      2. Отлов и умерщвление животных могут осуществлять частные организации за счет средств местного бюджета.</w:t>
      </w:r>
    </w:p>
    <w:bookmarkEnd w:id="178"/>
    <w:bookmarkStart w:name="z244" w:id="179"/>
    <w:p>
      <w:pPr>
        <w:spacing w:after="0"/>
        <w:ind w:left="0"/>
        <w:jc w:val="both"/>
      </w:pPr>
      <w:r>
        <w:rPr>
          <w:rFonts w:ascii="Times New Roman"/>
          <w:b w:val="false"/>
          <w:i w:val="false"/>
          <w:color w:val="000000"/>
          <w:sz w:val="28"/>
        </w:rPr>
        <w:t>
      3. Отлов и умерщвление животных осуществляются в соответствии с настоящим Законом и законодательством Республики Казахстан о ветеринарии.</w:t>
      </w:r>
    </w:p>
    <w:bookmarkEnd w:id="179"/>
    <w:p>
      <w:pPr>
        <w:spacing w:after="0"/>
        <w:ind w:left="0"/>
        <w:jc w:val="both"/>
      </w:pPr>
      <w:r>
        <w:rPr>
          <w:rFonts w:ascii="Times New Roman"/>
          <w:b/>
          <w:i w:val="false"/>
          <w:color w:val="000000"/>
          <w:sz w:val="28"/>
        </w:rPr>
        <w:t>Статья 25. Регулирование численности бродячих животных</w:t>
      </w:r>
    </w:p>
    <w:bookmarkStart w:name="z246" w:id="180"/>
    <w:p>
      <w:pPr>
        <w:spacing w:after="0"/>
        <w:ind w:left="0"/>
        <w:jc w:val="both"/>
      </w:pPr>
      <w:r>
        <w:rPr>
          <w:rFonts w:ascii="Times New Roman"/>
          <w:b w:val="false"/>
          <w:i w:val="false"/>
          <w:color w:val="000000"/>
          <w:sz w:val="28"/>
        </w:rPr>
        <w:t xml:space="preserve">
      1. Регулирование численности бродячих животных – комплекс мер, предпринимаемых государством и зоозащитными организациями для уменьшения количества бродячих животных (собак и кошек) путем биостерилизации, обустройства животных, проведения образовательных мероприятий и разъяснительных работ с населением. </w:t>
      </w:r>
    </w:p>
    <w:bookmarkEnd w:id="180"/>
    <w:bookmarkStart w:name="z247" w:id="181"/>
    <w:p>
      <w:pPr>
        <w:spacing w:after="0"/>
        <w:ind w:left="0"/>
        <w:jc w:val="both"/>
      </w:pPr>
      <w:r>
        <w:rPr>
          <w:rFonts w:ascii="Times New Roman"/>
          <w:b w:val="false"/>
          <w:i w:val="false"/>
          <w:color w:val="000000"/>
          <w:sz w:val="28"/>
        </w:rPr>
        <w:t>
      2. Регулирование численности бродячих животных путем умерщвления любыми способами, включая использование ядов, иных химических препаратов, запрещается, за исключением применения эвтаназии, осуществляемой в соответствии с требованиями настоящего Закона.</w:t>
      </w:r>
    </w:p>
    <w:bookmarkEnd w:id="181"/>
    <w:p>
      <w:pPr>
        <w:spacing w:after="0"/>
        <w:ind w:left="0"/>
        <w:jc w:val="both"/>
      </w:pPr>
      <w:r>
        <w:rPr>
          <w:rFonts w:ascii="Times New Roman"/>
          <w:b/>
          <w:i w:val="false"/>
          <w:color w:val="000000"/>
          <w:sz w:val="28"/>
        </w:rPr>
        <w:t>Статья 26. Приюты для животных</w:t>
      </w:r>
    </w:p>
    <w:bookmarkStart w:name="z249" w:id="182"/>
    <w:p>
      <w:pPr>
        <w:spacing w:after="0"/>
        <w:ind w:left="0"/>
        <w:jc w:val="both"/>
      </w:pPr>
      <w:r>
        <w:rPr>
          <w:rFonts w:ascii="Times New Roman"/>
          <w:b w:val="false"/>
          <w:i w:val="false"/>
          <w:color w:val="000000"/>
          <w:sz w:val="28"/>
        </w:rPr>
        <w:t>
      1. Приюты для животных создаются в целях осуществления деятельности по содержанию животных, в том числе безнадзорных, бродячих животных, от права собственности на которых владельцы отказались.</w:t>
      </w:r>
    </w:p>
    <w:bookmarkEnd w:id="182"/>
    <w:bookmarkStart w:name="z250" w:id="183"/>
    <w:p>
      <w:pPr>
        <w:spacing w:after="0"/>
        <w:ind w:left="0"/>
        <w:jc w:val="both"/>
      </w:pPr>
      <w:r>
        <w:rPr>
          <w:rFonts w:ascii="Times New Roman"/>
          <w:b w:val="false"/>
          <w:i w:val="false"/>
          <w:color w:val="000000"/>
          <w:sz w:val="28"/>
        </w:rPr>
        <w:t>
      2. Приюты для животных в своей деятельности руководствуются положением о приютах для животных, установленным уполномоченным органом.</w:t>
      </w:r>
    </w:p>
    <w:bookmarkEnd w:id="183"/>
    <w:bookmarkStart w:name="z251" w:id="184"/>
    <w:p>
      <w:pPr>
        <w:spacing w:after="0"/>
        <w:ind w:left="0"/>
        <w:jc w:val="both"/>
      </w:pPr>
      <w:r>
        <w:rPr>
          <w:rFonts w:ascii="Times New Roman"/>
          <w:b w:val="false"/>
          <w:i w:val="false"/>
          <w:color w:val="000000"/>
          <w:sz w:val="28"/>
        </w:rPr>
        <w:t>
      3. Приюты для животных могут быть государственными и частными.</w:t>
      </w:r>
    </w:p>
    <w:bookmarkEnd w:id="184"/>
    <w:bookmarkStart w:name="z252" w:id="185"/>
    <w:p>
      <w:pPr>
        <w:spacing w:after="0"/>
        <w:ind w:left="0"/>
        <w:jc w:val="both"/>
      </w:pPr>
      <w:r>
        <w:rPr>
          <w:rFonts w:ascii="Times New Roman"/>
          <w:b w:val="false"/>
          <w:i w:val="false"/>
          <w:color w:val="000000"/>
          <w:sz w:val="28"/>
        </w:rPr>
        <w:t>
      4. В приютах для животных может осуществляться деятельность по временному содержанию (размещению) домашних животных по соглашению с их владельцами, а также оказанию ветеринарных и иных услуг.</w:t>
      </w:r>
    </w:p>
    <w:bookmarkEnd w:id="185"/>
    <w:bookmarkStart w:name="z253" w:id="186"/>
    <w:p>
      <w:pPr>
        <w:spacing w:after="0"/>
        <w:ind w:left="0"/>
        <w:jc w:val="both"/>
      </w:pPr>
      <w:r>
        <w:rPr>
          <w:rFonts w:ascii="Times New Roman"/>
          <w:b w:val="false"/>
          <w:i w:val="false"/>
          <w:color w:val="000000"/>
          <w:sz w:val="28"/>
        </w:rPr>
        <w:t xml:space="preserve">
      5. Приют имеет право получить от владельца возмещение расходов, связанных с содержанием его животного, а также стоимость ветеринарных услуг, если животное в них нуждалось. </w:t>
      </w:r>
    </w:p>
    <w:bookmarkEnd w:id="186"/>
    <w:bookmarkStart w:name="z254" w:id="187"/>
    <w:p>
      <w:pPr>
        <w:spacing w:after="0"/>
        <w:ind w:left="0"/>
        <w:jc w:val="both"/>
      </w:pPr>
      <w:r>
        <w:rPr>
          <w:rFonts w:ascii="Times New Roman"/>
          <w:b w:val="false"/>
          <w:i w:val="false"/>
          <w:color w:val="000000"/>
          <w:sz w:val="28"/>
        </w:rPr>
        <w:t>
      6. Приют для животных обязан:</w:t>
      </w:r>
    </w:p>
    <w:bookmarkEnd w:id="187"/>
    <w:bookmarkStart w:name="z255" w:id="188"/>
    <w:p>
      <w:pPr>
        <w:spacing w:after="0"/>
        <w:ind w:left="0"/>
        <w:jc w:val="both"/>
      </w:pPr>
      <w:r>
        <w:rPr>
          <w:rFonts w:ascii="Times New Roman"/>
          <w:b w:val="false"/>
          <w:i w:val="false"/>
          <w:color w:val="000000"/>
          <w:sz w:val="28"/>
        </w:rPr>
        <w:t>
      1) возвратить животное по требованию владельца или ответственного лица;</w:t>
      </w:r>
    </w:p>
    <w:bookmarkEnd w:id="188"/>
    <w:bookmarkStart w:name="z256" w:id="189"/>
    <w:p>
      <w:pPr>
        <w:spacing w:after="0"/>
        <w:ind w:left="0"/>
        <w:jc w:val="both"/>
      </w:pPr>
      <w:r>
        <w:rPr>
          <w:rFonts w:ascii="Times New Roman"/>
          <w:b w:val="false"/>
          <w:i w:val="false"/>
          <w:color w:val="000000"/>
          <w:sz w:val="28"/>
        </w:rPr>
        <w:t>
      2) обеспечить возможность посещения гражданами приюта для животных в рабочее время (за исключением дней санитарной обработки) в порядке, установленном приютом;</w:t>
      </w:r>
    </w:p>
    <w:bookmarkEnd w:id="189"/>
    <w:bookmarkStart w:name="z257" w:id="190"/>
    <w:p>
      <w:pPr>
        <w:spacing w:after="0"/>
        <w:ind w:left="0"/>
        <w:jc w:val="both"/>
      </w:pPr>
      <w:r>
        <w:rPr>
          <w:rFonts w:ascii="Times New Roman"/>
          <w:b w:val="false"/>
          <w:i w:val="false"/>
          <w:color w:val="000000"/>
          <w:sz w:val="28"/>
        </w:rPr>
        <w:t xml:space="preserve">
      3) принимать меры по недопущению размножения животных, находящихся в приюте; </w:t>
      </w:r>
    </w:p>
    <w:bookmarkEnd w:id="190"/>
    <w:bookmarkStart w:name="z258" w:id="191"/>
    <w:p>
      <w:pPr>
        <w:spacing w:after="0"/>
        <w:ind w:left="0"/>
        <w:jc w:val="both"/>
      </w:pPr>
      <w:r>
        <w:rPr>
          <w:rFonts w:ascii="Times New Roman"/>
          <w:b w:val="false"/>
          <w:i w:val="false"/>
          <w:color w:val="000000"/>
          <w:sz w:val="28"/>
        </w:rPr>
        <w:t>
      4) обеспечить лечение заболевшего или травмированного животного, а также проведение профилактических мероприятий, включая вакцинацию;</w:t>
      </w:r>
    </w:p>
    <w:bookmarkEnd w:id="191"/>
    <w:bookmarkStart w:name="z259" w:id="192"/>
    <w:p>
      <w:pPr>
        <w:spacing w:after="0"/>
        <w:ind w:left="0"/>
        <w:jc w:val="both"/>
      </w:pPr>
      <w:r>
        <w:rPr>
          <w:rFonts w:ascii="Times New Roman"/>
          <w:b w:val="false"/>
          <w:i w:val="false"/>
          <w:color w:val="000000"/>
          <w:sz w:val="28"/>
        </w:rPr>
        <w:t>
      5) проводить розыск собственников безнадзорных животных и подбор новых собственников для животных;</w:t>
      </w:r>
    </w:p>
    <w:bookmarkEnd w:id="192"/>
    <w:bookmarkStart w:name="z260" w:id="193"/>
    <w:p>
      <w:pPr>
        <w:spacing w:after="0"/>
        <w:ind w:left="0"/>
        <w:jc w:val="both"/>
      </w:pPr>
      <w:r>
        <w:rPr>
          <w:rFonts w:ascii="Times New Roman"/>
          <w:b w:val="false"/>
          <w:i w:val="false"/>
          <w:color w:val="000000"/>
          <w:sz w:val="28"/>
        </w:rPr>
        <w:t>
      6) вести документальный учет поступления, выбытия животных из приюта с фиксацией индивидуальных характеристик животных, позволяющих осуществить их идентификацию.</w:t>
      </w:r>
    </w:p>
    <w:bookmarkEnd w:id="193"/>
    <w:bookmarkStart w:name="z261" w:id="194"/>
    <w:p>
      <w:pPr>
        <w:spacing w:after="0"/>
        <w:ind w:left="0"/>
        <w:jc w:val="left"/>
      </w:pPr>
      <w:r>
        <w:rPr>
          <w:rFonts w:ascii="Times New Roman"/>
          <w:b/>
          <w:i w:val="false"/>
          <w:color w:val="000000"/>
        </w:rPr>
        <w:t xml:space="preserve"> Глава 6. Контроль за соблюдением законодательства в сфере отношений, связанных с обращением с животными</w:t>
      </w:r>
    </w:p>
    <w:bookmarkEnd w:id="194"/>
    <w:p>
      <w:pPr>
        <w:spacing w:after="0"/>
        <w:ind w:left="0"/>
        <w:jc w:val="both"/>
      </w:pPr>
      <w:r>
        <w:rPr>
          <w:rFonts w:ascii="Times New Roman"/>
          <w:b/>
          <w:i w:val="false"/>
          <w:color w:val="000000"/>
          <w:sz w:val="28"/>
        </w:rPr>
        <w:t>Статья 27. Общественный контроль за соблюдением законодательства в сфере отношений, связанных с обращением с животными</w:t>
      </w:r>
    </w:p>
    <w:bookmarkStart w:name="z263" w:id="195"/>
    <w:p>
      <w:pPr>
        <w:spacing w:after="0"/>
        <w:ind w:left="0"/>
        <w:jc w:val="both"/>
      </w:pPr>
      <w:r>
        <w:rPr>
          <w:rFonts w:ascii="Times New Roman"/>
          <w:b w:val="false"/>
          <w:i w:val="false"/>
          <w:color w:val="000000"/>
          <w:sz w:val="28"/>
        </w:rPr>
        <w:t xml:space="preserve">
      1. Общественный контроль в области обращения с животными осуществляется гражданами и общественными организациями, уставом которых предусмотрено осуществление деятельности по проведению общественного контроля в области обращения с животными, в соответствии с законодательством Республики Казахстан. </w:t>
      </w:r>
    </w:p>
    <w:bookmarkEnd w:id="195"/>
    <w:bookmarkStart w:name="z264" w:id="196"/>
    <w:p>
      <w:pPr>
        <w:spacing w:after="0"/>
        <w:ind w:left="0"/>
        <w:jc w:val="both"/>
      </w:pPr>
      <w:r>
        <w:rPr>
          <w:rFonts w:ascii="Times New Roman"/>
          <w:b w:val="false"/>
          <w:i w:val="false"/>
          <w:color w:val="000000"/>
          <w:sz w:val="28"/>
        </w:rPr>
        <w:t xml:space="preserve">
      2. Порядок проведения общественного контроля в области обращения с животными определяется уполномоченным органом. </w:t>
      </w:r>
    </w:p>
    <w:bookmarkEnd w:id="196"/>
    <w:bookmarkStart w:name="z265" w:id="197"/>
    <w:p>
      <w:pPr>
        <w:spacing w:after="0"/>
        <w:ind w:left="0"/>
        <w:jc w:val="both"/>
      </w:pPr>
      <w:r>
        <w:rPr>
          <w:rFonts w:ascii="Times New Roman"/>
          <w:b w:val="false"/>
          <w:i w:val="false"/>
          <w:color w:val="000000"/>
          <w:sz w:val="28"/>
        </w:rPr>
        <w:t>
      3. Общественные инспекторы в области обращения с животными имеют право:</w:t>
      </w:r>
    </w:p>
    <w:bookmarkEnd w:id="197"/>
    <w:bookmarkStart w:name="z266" w:id="198"/>
    <w:p>
      <w:pPr>
        <w:spacing w:after="0"/>
        <w:ind w:left="0"/>
        <w:jc w:val="both"/>
      </w:pPr>
      <w:r>
        <w:rPr>
          <w:rFonts w:ascii="Times New Roman"/>
          <w:b w:val="false"/>
          <w:i w:val="false"/>
          <w:color w:val="000000"/>
          <w:sz w:val="28"/>
        </w:rPr>
        <w:t>
      1) фиксировать, в том числе с помощью технических средств (фото, аудио, видео), правонарушения в области обращения с животными и направлять соответствующие материалы в государственные органы;</w:t>
      </w:r>
    </w:p>
    <w:bookmarkEnd w:id="198"/>
    <w:bookmarkStart w:name="z267" w:id="199"/>
    <w:p>
      <w:pPr>
        <w:spacing w:after="0"/>
        <w:ind w:left="0"/>
        <w:jc w:val="both"/>
      </w:pPr>
      <w:r>
        <w:rPr>
          <w:rFonts w:ascii="Times New Roman"/>
          <w:b w:val="false"/>
          <w:i w:val="false"/>
          <w:color w:val="000000"/>
          <w:sz w:val="28"/>
        </w:rPr>
        <w:t>
      2) содействовать государственным органам в предупреждении и выявлении нарушений требований законодательства Республики Казахстан в сфере обращения с животными;</w:t>
      </w:r>
    </w:p>
    <w:bookmarkEnd w:id="199"/>
    <w:bookmarkStart w:name="z268" w:id="200"/>
    <w:p>
      <w:pPr>
        <w:spacing w:after="0"/>
        <w:ind w:left="0"/>
        <w:jc w:val="both"/>
      </w:pPr>
      <w:r>
        <w:rPr>
          <w:rFonts w:ascii="Times New Roman"/>
          <w:b w:val="false"/>
          <w:i w:val="false"/>
          <w:color w:val="000000"/>
          <w:sz w:val="28"/>
        </w:rPr>
        <w:t>
      3) участвовать в работе по просвещению населения в области обращения с животными.</w:t>
      </w:r>
    </w:p>
    <w:bookmarkEnd w:id="200"/>
    <w:bookmarkStart w:name="z269" w:id="201"/>
    <w:p>
      <w:pPr>
        <w:spacing w:after="0"/>
        <w:ind w:left="0"/>
        <w:jc w:val="both"/>
      </w:pPr>
      <w:r>
        <w:rPr>
          <w:rFonts w:ascii="Times New Roman"/>
          <w:b w:val="false"/>
          <w:i w:val="false"/>
          <w:color w:val="000000"/>
          <w:sz w:val="28"/>
        </w:rPr>
        <w:t>
      4. Общественные организации в сфере обращения с животными имеют право:</w:t>
      </w:r>
    </w:p>
    <w:bookmarkEnd w:id="201"/>
    <w:bookmarkStart w:name="z270" w:id="202"/>
    <w:p>
      <w:pPr>
        <w:spacing w:after="0"/>
        <w:ind w:left="0"/>
        <w:jc w:val="both"/>
      </w:pPr>
      <w:r>
        <w:rPr>
          <w:rFonts w:ascii="Times New Roman"/>
          <w:b w:val="false"/>
          <w:i w:val="false"/>
          <w:color w:val="000000"/>
          <w:sz w:val="28"/>
        </w:rPr>
        <w:t>
      1) получать от государственных органов местного самоуправления информацию, необходимую для реализации ими своих уставных целей и задач;</w:t>
      </w:r>
    </w:p>
    <w:bookmarkEnd w:id="202"/>
    <w:bookmarkStart w:name="z271" w:id="203"/>
    <w:p>
      <w:pPr>
        <w:spacing w:after="0"/>
        <w:ind w:left="0"/>
        <w:jc w:val="both"/>
      </w:pPr>
      <w:r>
        <w:rPr>
          <w:rFonts w:ascii="Times New Roman"/>
          <w:b w:val="false"/>
          <w:i w:val="false"/>
          <w:color w:val="000000"/>
          <w:sz w:val="28"/>
        </w:rPr>
        <w:t>
      2) вносить предложения по результатам общественного контроля в области обращения с животными в государственные органы Республики Казахстан.</w:t>
      </w:r>
    </w:p>
    <w:bookmarkEnd w:id="203"/>
    <w:bookmarkStart w:name="z272" w:id="204"/>
    <w:p>
      <w:pPr>
        <w:spacing w:after="0"/>
        <w:ind w:left="0"/>
        <w:jc w:val="both"/>
      </w:pPr>
      <w:r>
        <w:rPr>
          <w:rFonts w:ascii="Times New Roman"/>
          <w:b w:val="false"/>
          <w:i w:val="false"/>
          <w:color w:val="000000"/>
          <w:sz w:val="28"/>
        </w:rPr>
        <w:t>
      5.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и в помещения пункта временного содержания безнадзорных животных, приютов для животных, и иных организаций, осуществляющих деятельность по обращению с животными.</w:t>
      </w:r>
    </w:p>
    <w:bookmarkEnd w:id="204"/>
    <w:p>
      <w:pPr>
        <w:spacing w:after="0"/>
        <w:ind w:left="0"/>
        <w:jc w:val="both"/>
      </w:pPr>
      <w:r>
        <w:rPr>
          <w:rFonts w:ascii="Times New Roman"/>
          <w:b/>
          <w:i w:val="false"/>
          <w:color w:val="000000"/>
          <w:sz w:val="28"/>
        </w:rPr>
        <w:t>Статья 28. Ответственность за нарушение законодательства в сфере отношений, связанных с обращением с животными</w:t>
      </w:r>
    </w:p>
    <w:bookmarkStart w:name="z274" w:id="205"/>
    <w:p>
      <w:pPr>
        <w:spacing w:after="0"/>
        <w:ind w:left="0"/>
        <w:jc w:val="both"/>
      </w:pPr>
      <w:r>
        <w:rPr>
          <w:rFonts w:ascii="Times New Roman"/>
          <w:b w:val="false"/>
          <w:i w:val="false"/>
          <w:color w:val="000000"/>
          <w:sz w:val="28"/>
        </w:rPr>
        <w:t>
      Ответственность за нарушение законодательства в сфере отношений, связанных с обращением с животными, устанавливается в соответствии с законами Республики Казахстан.</w:t>
      </w:r>
    </w:p>
    <w:bookmarkEnd w:id="205"/>
    <w:bookmarkStart w:name="z275" w:id="206"/>
    <w:p>
      <w:pPr>
        <w:spacing w:after="0"/>
        <w:ind w:left="0"/>
        <w:jc w:val="left"/>
      </w:pPr>
      <w:r>
        <w:rPr>
          <w:rFonts w:ascii="Times New Roman"/>
          <w:b/>
          <w:i w:val="false"/>
          <w:color w:val="000000"/>
        </w:rPr>
        <w:t xml:space="preserve"> Глава 7. Заключительные положения</w:t>
      </w:r>
    </w:p>
    <w:bookmarkEnd w:id="206"/>
    <w:p>
      <w:pPr>
        <w:spacing w:after="0"/>
        <w:ind w:left="0"/>
        <w:jc w:val="both"/>
      </w:pPr>
      <w:r>
        <w:rPr>
          <w:rFonts w:ascii="Times New Roman"/>
          <w:b/>
          <w:i w:val="false"/>
          <w:color w:val="000000"/>
          <w:sz w:val="28"/>
        </w:rPr>
        <w:t>Статья 29. Порядок вступления в силу настоящего Закона</w:t>
      </w:r>
    </w:p>
    <w:bookmarkStart w:name="z277" w:id="207"/>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 за исключением подпункта 8) статьи 8, статьи 11 настоящего Закона, которые вводятся в действие с 1 сентября 2023 года.</w:t>
      </w:r>
    </w:p>
    <w:bookmarkEnd w:id="20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