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3bc8" w14:textId="0e03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2021 года № 694.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2021 года № 694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 и дополнения, которые вносятся в некоторые решения Правительства Республики Казахстан</w:t>
      </w:r>
    </w:p>
    <w:bookmarkEnd w:id="3"/>
    <w:p>
      <w:pPr>
        <w:spacing w:after="0"/>
        <w:ind w:left="0"/>
        <w:jc w:val="both"/>
      </w:pPr>
      <w:bookmarkStart w:name="z10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2019 года № 832 "Об утверждении Правил передачи, реализации, ликвидации посредством уничтожения, утилизации, захоронения и переработки неиспользуемого имущества, а также предоставления в имущественный наем (аренду) неиспользуемых оборонных объектов":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передачи, реализации, ликвидации посредством уничтожения, утилизации, захоронения и переработки неиспользуемого имущества, а также предоставления в имущественный наем (аренду) неиспользуемых оборонных объектов, утвержденных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"167. Ликвидация неиспользуемого имущества в виде боеприпасов осуществляется по решению уполномоченного органа организациями, осуществляющими деятельность по ликвидации боеприпасов, в соответствии с соответствующими разрешительными документами.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ликвидации боеприпасов организацией в соответствии с частью первой настоящего пункта уполномоченный орган с уведомлением органов гражданской защиты обращается в Министерство обороны Республики Казахстан для оказания содействия в уничтожении боеприпасов, отнесенных к неиспользуемому имуществу. В этом случае организация предоставляет услуги на безвозмездной основе.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уполномоченного органа подведомственная ему организация совместно с подразделениями Министерства обороны Республики Казахстан осуществляет уничтожение боеприпасов, отнесенных к неиспользуемому имуществу.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Совместные действия по уничтожению неиспользованного имущества, указанного в части третьей настоящего пункта, определяются совместным приказом уполномоченного органа и Министерства обороны Республики Казахстан.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Мероприятия, указанные в части третьей настоящего пункта, осуществляются на безвозмездной основе.".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