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2c2c" w14:textId="0b02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2021 года № 695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Республики Казахстан порядке республиканское имущество с баланса государственного учреждения "Министерство сельского хозяйства Республики Казахстан" в оплату акций некоммерческого акционерного общества "Национальный аграрный научно-образовательный центр"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сельского хозяйства Республики Казахстан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Мамин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2021 года № 695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 государственного учреждения "Министерство сельского хозяйства Республики Казахстан", передаваемого в оплату акций некоммерческого акционерного общества "Национальный аграрный научно-образовательный центр"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8226"/>
        <w:gridCol w:w="2819"/>
        <w:gridCol w:w="528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 колесный, марки "Беларус 2022,3", 2017 года выпуска, заводской номер 20102179, государственный номер Z857AMD 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колесный, марки "Беларус 2022,3", 2017 года выпуска, заводской номер 20102174, государственный номер Z856AMD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колесный, марки "Беларус 2022,3", 2017 года выпуска, заводской номер 20102181, государственный номер Z858AMD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Разбрасыватель минеральных удобрений модели "SIPMA RN 1000", заводской номер 01121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Разбрасыватель минеральных удобрений модели "SIPMA RN 1000", заводской номер 01126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235005000009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Разбрасыватель минеральных удобрений модели "SIPMA RN 1000", заводской номер 01111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Разбрасыватель минеральных удобрений модели "SIPMA RN 1000", заводской номер 01055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Разбрасыватель минеральных удобрений модели "SIPMA RN 1000", заводской номер 01089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Лазерный ровнитель "ПЛ-5", серии PL0008/5/22.04.2017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Лазерный ровнитель "ПЛ-5", серии PL0011/5/10.05.2017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Лазерный ровнитель "ПЛ-5", серии PL0013/5/10.05.2017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 пятикорпусный навесной ПЛН-5-35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 пятикорпусный навесной ПЛН-5-35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235005000014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 пятикорпусный навесной ПЛН-5-35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