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b3cf" w14:textId="cb3b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29 декабря 2020 года № 910 "О Плане законопроектных работ Правительства Республики Казахстан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2021 года № 696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2020 года № 910 "О Плане законопроектных работ Правительства Республики Казахстан на 2021 год" следующее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2021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19,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21-3,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8"/>
        <w:gridCol w:w="6251"/>
        <w:gridCol w:w="462"/>
        <w:gridCol w:w="462"/>
        <w:gridCol w:w="462"/>
        <w:gridCol w:w="462"/>
        <w:gridCol w:w="1333"/>
      </w:tblGrid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21-3.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стимулирования инноваций, развития цифровизации и информационной безопасности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Жамбакин А.С.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