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82a4" w14:textId="6e58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принятии доли участия товарищества с ограниченной ответственностью "Институт Евразийской интеграции" из частной собственности в республиканскую собственность по договору дарения и внесении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2021 года № 701.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некоммерческого акционерного общества "Евразийский национальный университет имени Л.Н. Гумилева" (далее – НАО "ЕНУ имени Л.Н. Гумилева") о передаче в республиканскую собственность 100 (сто) процентов доли участия в уставном капитале товарищества с ограниченной ответственностью "Институт Евразийской интеграции" (далее – товарищество) по договору дарения.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НАО "ЕНУ имени Л.Н. Гумилева" (по согласованию) принять меры, вытекающие из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передачу прав владения и пользования доли участия товарищества Комитету науки Министерства образования и науки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2021 года №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Дополнения, которые вносятся в некоторые решения Правительства 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государственные доли участия которых остаются в республиканской собственности, утвержденном указанным постановлением: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"г. Нур-Султан":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21-202, следующего содержания: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"21-202. ТОО "Институт Евразийской интеграции".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"Комитет науки Министерства образования и науки Республики Казахстан":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222-39-12, следующего содержания: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"222-39-12. ТОО "Институт Евразийской интеграции".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3.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2006 года № 700 "Некоторые вопросы Министерства образования и науки Республики Казахстан":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науки Министерства образования и науки Республики Казахстан, утвержденном указанным постановлением: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"4. Товарищества с ограниченной ответственностью":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33, следующего содержания: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"Институт Евразийской интеграции".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