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6b58" w14:textId="ed76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2021 год и внесении изменений и дополнений в постановление Правительства Республики Казахстан от 10 декабря 2020 года № 840 "О реализации Закона Республики Казахстан "О республиканском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2021 года № 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2021 – 2023 годы, в том числе на 2021 год,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12 405 717 446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6 913 806 526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286 899 962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3 585 654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5 201 425 304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14 913 407 223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221 201 569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389 799 967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168 598 398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30 773 854 тысячи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30 773 854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бюджета – -2 759 665 200 тысяч тенге или 3,5 процента к валовому внутреннему продукту страны;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ненефтяной дефицит бюджета – -8 243 730 200 тысяч тенге или 10,6 процента к валовому внутреннему продукту страны;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финансирование дефицита бюджета – 2 759 665 200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2-7), 20-2), 25-1) и 29-1)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"2-7)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медицинских работников из числа гражданских служащих органов внутренних дел согласно приложению 2-7 к настоящему постановлению;";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"20-2)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бюджетов, согласно приложению 20-2 к настоящему постановлению;";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бюджетов, согласно приложению 25-1 к настоящему постановлению;";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бюджетов, согласно приложению 29-1 к настоящему постановлению;";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0"/>
        <w:gridCol w:w="1195"/>
        <w:gridCol w:w="8075"/>
      </w:tblGrid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2 048 968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8"/>
        <w:gridCol w:w="763"/>
        <w:gridCol w:w="8389"/>
      </w:tblGrid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2 048 920</w:t>
            </w:r>
          </w:p>
        </w:tc>
      </w:tr>
      <w:tr>
        <w:trPr>
          <w:trHeight w:val="30" w:hRule="atLeast"/>
        </w:trPr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исключить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13 081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11 598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667"/>
        <w:gridCol w:w="4506"/>
        <w:gridCol w:w="4511"/>
        <w:gridCol w:w="925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1 838 209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1 838 209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2 462 304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2 462 304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3 975 574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3 975 574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667"/>
        <w:gridCol w:w="4508"/>
        <w:gridCol w:w="4509"/>
        <w:gridCol w:w="925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2 208 355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2 208 355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2 092 573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2 092 573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3 975 159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3 975 159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1565"/>
        <w:gridCol w:w="7794"/>
        <w:gridCol w:w="316"/>
      </w:tblGrid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27 302 379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21 174 616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86 511 547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18 776 168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1565"/>
        <w:gridCol w:w="7794"/>
        <w:gridCol w:w="316"/>
      </w:tblGrid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27 751 820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16 603 509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92 904 483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16 504 898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 и 7, изложить в следующей редакции: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3537"/>
        <w:gridCol w:w="4247"/>
        <w:gridCol w:w="544"/>
        <w:gridCol w:w="893"/>
        <w:gridCol w:w="1565"/>
        <w:gridCol w:w="1257"/>
      </w:tblGrid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общественного сознания через реализацию следующих 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проект по воспитанию эстетического вкуса у граждан "OzgeEpic". Воспитание эстетического вкуса у граждан через приобщение населения к духовно-культурным ценностям и повсеместное продвижение современного казахстанского искусства;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и обеспечение деятельности Центра "Кемел болашақ". Методическое обеспечение и повышение квалификации представителей институтов, действующих в сфере реализации Программы, педагогов и воспитателей системы дошкольного, школьного образования, ТиПО и вузов, а также родителей в контексте ценностей Программы, актуализация современных подходов в работе участников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проект "Умное поколение". Формирование положительного образа конкурентоспособного молодого поколения на примере реальных моделей успеха;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проект "Арамыздағы батырлар". Формирование ролевой модели героев казахстанского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проект "Школа online". Изменение представления об онлайн-обучении и создании дополнительных возможностей для развития личности.</w:t>
            </w:r>
          </w:p>
          <w:bookmarkEnd w:id="53"/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 за счет республиканского бюджета"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1 102 947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комплекса мероприятий в сфере волонтерства "Birgemiz: áreket ýaqyty"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дальнейшего развития волонтерства в стране, популяризация волонтерства, поддержка волонтерских инициатив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 "Рухани жаңғыру"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"Проведение мероприятий в сфере модернизации общественного сознания за счет республиканского бюджета"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82 161</w:t>
            </w:r>
          </w:p>
        </w:tc>
      </w:tr>
    </w:tbl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351"/>
        <w:gridCol w:w="3045"/>
        <w:gridCol w:w="815"/>
        <w:gridCol w:w="735"/>
        <w:gridCol w:w="4194"/>
        <w:gridCol w:w="1562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поддержки зарубежных и прибывших в Республику Казахстан этнических казахов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поддержки зарубежных и прибывших в Республику Казахстан этнических казахов: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мониторинг материалов СМИ о положении соотечественников в государствах их постоянного проживания;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обеспечение функционирования интерактивного веб-портала на трех языках и работа в социальных сетях в целях предоставления актуальной информации по вопросам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оказание информационно-консультативной поддержки репатриантам и соотечественникам, проживающим за рубежом, посредством создания и функционирования Центра информационной поддержки соотечественников;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проведение мероприятия для обеспечения культурно-гуманитарных связей с казахами, проживающими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аналитические исследования по вопросам взаимодействия с соотечественниками за рубежом и репатриации;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содействия зарубежным соотечественникам и репатриантам в реализации их инициатив и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содействия соотечественникам, проживающим за рубежом, в организации работы казахских национальных культурных 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оказание содействия в изучении казахского языка и реализации образовательно-познавательных инициатив.</w:t>
            </w:r>
          </w:p>
          <w:bookmarkEnd w:id="59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 100 "Реализация государственной политики по укреплению межэтнического согласия за счет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"Реализация государственной политики по укреплению межэтнического согласия за счет целевого трансферта из Национального фонда республики Казахстан"</w:t>
            </w:r>
          </w:p>
          <w:bookmarkEnd w:id="6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473 130</w:t>
            </w:r>
          </w:p>
        </w:tc>
      </w:tr>
    </w:tbl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1299"/>
        <w:gridCol w:w="5117"/>
        <w:gridCol w:w="732"/>
        <w:gridCol w:w="817"/>
        <w:gridCol w:w="1912"/>
        <w:gridCol w:w="1885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АО "Агентство "Хабар"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Арна", "Kazakh TV"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 за счет средств республиканского бюджета"</w:t>
            </w:r>
          </w:p>
          <w:bookmarkEnd w:id="64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17 397 834 </w:t>
            </w:r>
          </w:p>
        </w:tc>
      </w:tr>
    </w:tbl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2550"/>
        <w:gridCol w:w="1324"/>
        <w:gridCol w:w="1048"/>
        <w:gridCol w:w="1446"/>
        <w:gridCol w:w="2739"/>
        <w:gridCol w:w="2423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в сети интернет через АО "Международное информационное агентство "Казинформ"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проведению государственной информационной политики в сети интернет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"Международное информационное агентство "Казинформ"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 за счет средств республиканского бюджета"</w:t>
            </w:r>
          </w:p>
          <w:bookmarkEnd w:id="68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3 173 519</w:t>
            </w:r>
          </w:p>
        </w:tc>
      </w:tr>
    </w:tbl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3"/>
        <w:gridCol w:w="2737"/>
      </w:tblGrid>
      <w:tr>
        <w:trPr>
          <w:trHeight w:val="30" w:hRule="atLeast"/>
        </w:trPr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</w:tr>
    </w:tbl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34"/>
        <w:gridCol w:w="2020"/>
        <w:gridCol w:w="934"/>
        <w:gridCol w:w="961"/>
        <w:gridCol w:w="5478"/>
        <w:gridCol w:w="1367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Национального ресурсного центра по социальной работе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Методологическая поддержка по повышению квалификации специалистов местных органов и центров занятости по вопросам социальной защиты населения и занятости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"Проведение текущих мероприятий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  <w:bookmarkEnd w:id="7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20 855</w:t>
            </w:r>
          </w:p>
        </w:tc>
      </w:tr>
    </w:tbl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следующей редакции: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70"/>
        <w:gridCol w:w="4696"/>
        <w:gridCol w:w="687"/>
        <w:gridCol w:w="1201"/>
        <w:gridCol w:w="2530"/>
        <w:gridCol w:w="8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созданию и вводу в эксплуатацию космической системы связи "KazSat-2R" для обеспечения бесперебойного функционирования спутниковой связи на территории Казахстана и замещения космической системы связи "KazSat-2"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"Создание и ввод в эксплуатацию космической системы связи "KazSat-2R"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</w:t>
            </w:r>
          </w:p>
        </w:tc>
      </w:tr>
    </w:tbl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 и 39, изложить в следующей редакции: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78"/>
        <w:gridCol w:w="4231"/>
        <w:gridCol w:w="686"/>
        <w:gridCol w:w="2079"/>
        <w:gridCol w:w="2143"/>
        <w:gridCol w:w="13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действующего космического ракетного комплекса "Зенит – М" для запусков ракет космического назначения среднего класса нового поколения для выполнения беспилотных космических аппаратов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20 844 495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стартап экосистемы в области ИКТ</w:t>
            </w:r>
          </w:p>
        </w:tc>
        <w:tc>
          <w:tcPr>
            <w:tcW w:w="4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технологическому бизнес-инкубированию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предоставление жилья и создание условий для проживания лицам, проходящим акселерацию в международном технологическом парке "Астана Хаб"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"Международный технопарк IТ-стартапов "Astana Hub"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"Обеспечение инновационного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"Создание инновационной экосистемы на базе Международного технопарка IT-стартапов "Астана Хаб"</w:t>
            </w:r>
          </w:p>
          <w:bookmarkEnd w:id="82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2 759 733</w:t>
            </w:r>
          </w:p>
        </w:tc>
      </w:tr>
    </w:tbl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24"/>
        <w:gridCol w:w="7932"/>
        <w:gridCol w:w="367"/>
        <w:gridCol w:w="440"/>
        <w:gridCol w:w="1054"/>
        <w:gridCol w:w="130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воспитательные услуги в автономной организации образования "Назарбаев Интеллектуальные школы"</w:t>
            </w:r>
          </w:p>
        </w:tc>
        <w:tc>
          <w:tcPr>
            <w:tcW w:w="7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услуги для учащихся 1-6 классов Назарбаев Интеллектуальных школ с внедрением образовательной программы АОО "Назарбаев Интеллектуальные школы" - NIS-Programme; услуги по реализации образовательного гранта Первого Президента Республики Казахстан - Елбасы "Өркен", присужденного республиканской комиссией учащимся 7-12 классов с внедрением образовательной программы АОО "Назарбаев Интеллектуальные школы" - NIS-Programme и учебной программы Международного бакалавриата с учетом проживания обучающихся в общежитиях Назарбаев Интеллектуальных школ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"Реализация государственного образовательного заказа в Назарбаев Интеллектуальных школах"</w:t>
            </w:r>
          </w:p>
          <w:bookmarkEnd w:id="8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33 355 736</w:t>
            </w:r>
          </w:p>
        </w:tc>
      </w:tr>
    </w:tbl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60, изложить в следующей редакции: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039"/>
        <w:gridCol w:w="6490"/>
        <w:gridCol w:w="504"/>
        <w:gridCol w:w="1209"/>
        <w:gridCol w:w="1670"/>
        <w:gridCol w:w="96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по космическому направлению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повышение качества и эффективности системы дополнительного образования детей с учетом общемировых тенденций в образовании; организационно-методическое обеспечение системы дополнительного образования детей;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самоопределении; изучение и применение на практике знаний о космосе и космических технологиях; воспитание экологического сознания; формирование научного мировоззрения, использование знаний о космосе для духовно-нравственного воспитания школьников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90"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21 135</w:t>
            </w:r>
          </w:p>
        </w:tc>
      </w:tr>
    </w:tbl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62, изложить в следующей редакции: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082"/>
        <w:gridCol w:w="5315"/>
        <w:gridCol w:w="674"/>
        <w:gridCol w:w="1142"/>
        <w:gridCol w:w="2232"/>
        <w:gridCol w:w="1285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</w:t>
            </w:r>
          </w:p>
          <w:bookmarkEnd w:id="94"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учебно-методический центр дополнительного образования"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54 567</w:t>
            </w:r>
          </w:p>
        </w:tc>
      </w:tr>
    </w:tbl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65, изложить в следующей редакции: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837"/>
        <w:gridCol w:w="5123"/>
        <w:gridCol w:w="643"/>
        <w:gridCol w:w="961"/>
        <w:gridCol w:w="1772"/>
        <w:gridCol w:w="1420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и информационно-ресурсное сопровождение программы нравственно-духовного образования "Самопознание" в масштабе страны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Научно-методическое сопровождение деятельности пилотных организаций образования по программе нравственно-духовного образования "Самопознание"; мониторинг состояния преподавания предмета "Самопознание" в системе образования Республики Казахстан. Организационно-техническая поддержка, содержательное обеспечение (подготовка текстовых, видеоматериалов) интернет-портала по нравственно-духовному образованию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институт гармоничного развития человека"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"Обеспечение доступности качественного школьного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"Нравственно-духовное образование детей и учащейся молодежи"</w:t>
            </w:r>
          </w:p>
          <w:bookmarkEnd w:id="99"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688 673</w:t>
            </w:r>
          </w:p>
        </w:tc>
      </w:tr>
    </w:tbl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78, изложить в следующей редакции: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867"/>
        <w:gridCol w:w="2013"/>
        <w:gridCol w:w="958"/>
        <w:gridCol w:w="1560"/>
        <w:gridCol w:w="2975"/>
        <w:gridCol w:w="2116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в целях реализации проекта "Жас Маман"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зарубежных экспертов для колледжей в рамках проекта "Жас маман"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"Таlap"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"Обеспечение кадрами с техническим и профессиональным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"Привлечение зарубежных экспертов в рамках проекта "Жас Маман"</w:t>
            </w:r>
          </w:p>
          <w:bookmarkEnd w:id="103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115 835</w:t>
            </w:r>
          </w:p>
        </w:tc>
      </w:tr>
    </w:tbl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84, изложить в следующей редакции: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001"/>
        <w:gridCol w:w="7098"/>
        <w:gridCol w:w="538"/>
        <w:gridCol w:w="641"/>
        <w:gridCol w:w="1539"/>
        <w:gridCol w:w="1028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 (КАЗТЕСТ)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КАЗТЕСТ - это система оценки уровня владения казахским языком граждан Республики Казахстан и иностранных граждан, осуществляющих различные виды деятельности на территории Республики Казахстан. Для реализации государственной языковой политики начиная с 2006 года ежегодно проводится тестирование по системе КАЗТЕСТ. Диагностическое тестирование государственных служащих и работников бюджетных организаций проводится бесплатно. Для обновления базы проводятся разработка, две экспертизы и две корректировки тестовых заданий. Организовываются и проводятся курсы повышения квалификации разработчиков и экспертов тестовых заданий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"Оценка уровня знания казахского языка граждан Республики Казахстан"</w:t>
            </w:r>
          </w:p>
          <w:bookmarkEnd w:id="107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47 555</w:t>
            </w:r>
          </w:p>
        </w:tc>
      </w:tr>
    </w:tbl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89, изложить в следующей редакции: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813"/>
        <w:gridCol w:w="4391"/>
        <w:gridCol w:w="391"/>
        <w:gridCol w:w="663"/>
        <w:gridCol w:w="1493"/>
        <w:gridCol w:w="11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советов, промежуточные отчеты о научной и (или) научно-технической деятельности в рамках программно-целевого финансирования, итоговые отчеты о научной и (или) научно-технической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услуг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Оплата вознаграждения членам Национального научного совета, оплата их командировочных расходов, мониторинг выполнения научных работ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"Проведение государственной научно-технической экспертизы за счет средств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"Проведение государственной научно-технической экспертизы за счет целевого трансферта из Национального фонда Республики Казахстан"</w:t>
            </w:r>
          </w:p>
          <w:bookmarkEnd w:id="111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2 212 599</w:t>
            </w:r>
          </w:p>
        </w:tc>
      </w:tr>
    </w:tbl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105-1, следующего содержания: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31"/>
        <w:gridCol w:w="8078"/>
        <w:gridCol w:w="262"/>
        <w:gridCol w:w="618"/>
        <w:gridCol w:w="1206"/>
        <w:gridCol w:w="975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информационных систем в области здравоохранения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бизнес-процессов и разработка предложения стандартных бизнес-процессов в условиях первичной медико-санитарной помощи. Разработка предложений по переводу форм, учетной и отчетной документации в области здравоохранения в электронный формат. Разработка предложений для создания методологии работы DICOM PACS системы (picture archiving and communication system)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развития здравоохранения"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  <w:bookmarkEnd w:id="11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144 128</w:t>
            </w:r>
          </w:p>
        </w:tc>
      </w:tr>
    </w:tbl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108-1, следующего содержания: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899"/>
        <w:gridCol w:w="3898"/>
        <w:gridCol w:w="481"/>
        <w:gridCol w:w="1240"/>
        <w:gridCol w:w="2807"/>
        <w:gridCol w:w="183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Республики Казахстан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экстренной медицинской помощи населению Республики Казахстан с использованием воздушного транспорта (санитарной авиации), организация и координация деятельности региональных отделений санитарной авиации, развитие службы санитарной авиации в Республике Казахстан на основе международных стандартов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"Оказание медицинской помощи в форме санитарной авиации за счет целевого трансферта из Национального фонда Республики Казахстан"</w:t>
            </w:r>
          </w:p>
          <w:bookmarkEnd w:id="119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2 499 914</w:t>
            </w:r>
          </w:p>
        </w:tc>
      </w:tr>
    </w:tbl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119, изложить в следующей редакции: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48"/>
        <w:gridCol w:w="8351"/>
        <w:gridCol w:w="294"/>
        <w:gridCol w:w="309"/>
        <w:gridCol w:w="1415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Ассамблее народа Казахстана, организация концертных программ в рамках официальных встреч Первого Президента Республики Казахстан - Елбасы, Главы государства и Премьер-Министра Республики Казахстан с иностранными делегациями, обеспечение участия в мероприятиях Содружества Независимых Государств, Евразийского экономического союза, Шанхайской организации сотрудничества, ТЮРКСОЙ, ЮНЕСКО и ИСЕСКО, обеспечение участия творческих коллективов и исполнителей в Синьцзян-Уйгурском автономном районе (КНР), обеспечение участия казахстанских исполнителей в международных конкурсах и выступлений молодых дарований и ведущих исполнителей в лучших залах мира, республиканского айтыса акынов, а также организация юбилейных мероприятий в рамках 175-летнего юбилея Жамбыла Жабаева и 30-летия Независимости Республики Казахстан, в том числе проведение республиканского конкурса, гала-концерта в рамках торжественной церемонии награждения Национального конкурса "Мерейлі отбасы-2021", общенационального Дня домбры "Нағыз қазақ қазақ емес, нағыз қазақ – домбыра"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 за счет средств республиканского бюджета"</w:t>
            </w:r>
          </w:p>
          <w:bookmarkEnd w:id="123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2 405 461</w:t>
            </w:r>
          </w:p>
        </w:tc>
      </w:tr>
    </w:tbl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124, изложить в следующей редакции: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2283"/>
        <w:gridCol w:w="1345"/>
        <w:gridCol w:w="1032"/>
        <w:gridCol w:w="1385"/>
        <w:gridCol w:w="2791"/>
        <w:gridCol w:w="2278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"Казахская национальная академия хореографии"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"Подготовка кадров в области культуры и искусства"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  <w:bookmarkEnd w:id="127"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732 772</w:t>
            </w:r>
          </w:p>
        </w:tc>
      </w:tr>
    </w:tbl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124-1, следующего содержания: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6"/>
        <w:gridCol w:w="2139"/>
        <w:gridCol w:w="1260"/>
        <w:gridCol w:w="966"/>
        <w:gridCol w:w="1590"/>
        <w:gridCol w:w="2615"/>
        <w:gridCol w:w="2134"/>
      </w:tblGrid>
      <w:tr>
        <w:trPr>
          <w:trHeight w:val="30" w:hRule="atLeast"/>
        </w:trPr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 в Казахской национальной академии хореографии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"Казахская национальная академия хореографии"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"Подготовка кадров в области культуры и искусства"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  <w:bookmarkEnd w:id="131"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370 446</w:t>
            </w:r>
          </w:p>
        </w:tc>
      </w:tr>
    </w:tbl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125, изложить в следующей редакции: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206"/>
        <w:gridCol w:w="3515"/>
        <w:gridCol w:w="545"/>
        <w:gridCol w:w="2988"/>
        <w:gridCol w:w="1970"/>
        <w:gridCol w:w="1450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формированию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развития туристской отрасли на 2019 – 2025 годы, в том числе продвижение внутреннего туризма и цифровизация отрасли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"Kazakh Tourism"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 "Формирование национального туристского продукта и продвижение его на международном и внутреннем рынке"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"Формирование туристского имиджа Казахстана за счет средств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"Формирование туристского имиджа Казахстана за счет целевого трансферта из Национального фонда Республики Казахстан"</w:t>
            </w:r>
          </w:p>
          <w:bookmarkEnd w:id="135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1 321 439</w:t>
            </w:r>
          </w:p>
        </w:tc>
      </w:tr>
    </w:tbl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141, изложить в следующей редакции: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666"/>
        <w:gridCol w:w="1037"/>
        <w:gridCol w:w="1194"/>
        <w:gridCol w:w="1490"/>
        <w:gridCol w:w="2648"/>
        <w:gridCol w:w="3073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  <w:bookmarkEnd w:id="139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53 446 011</w:t>
            </w:r>
          </w:p>
        </w:tc>
      </w:tr>
    </w:tbl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143, изложить в следующей редакции: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589"/>
        <w:gridCol w:w="1589"/>
        <w:gridCol w:w="888"/>
        <w:gridCol w:w="1108"/>
        <w:gridCol w:w="3955"/>
        <w:gridCol w:w="2285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 республиканского значения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за счет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"Средний ремонт автомобильных дорог республиканского значения за счет средств целевого трансферта из Национального фонда Республики Казахстан"</w:t>
            </w:r>
          </w:p>
          <w:bookmarkEnd w:id="143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95 765 416</w:t>
            </w:r>
          </w:p>
        </w:tc>
      </w:tr>
    </w:tbl>
    <w:bookmarkStart w:name="z16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4"/>
    <w:bookmarkStart w:name="z1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150, изложить в следующей редакции:</w:t>
      </w:r>
    </w:p>
    <w:bookmarkEnd w:id="145"/>
    <w:bookmarkStart w:name="z1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2372"/>
        <w:gridCol w:w="1833"/>
        <w:gridCol w:w="1024"/>
        <w:gridCol w:w="1277"/>
        <w:gridCol w:w="2809"/>
        <w:gridCol w:w="1963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развития инвестиционных проектов республиканского значения, осуществляемых в форме выполнения государственного задания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объема транзитных перевозок грузов автомобильным транспортом планируется модернизация пунктов пропуска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"Строительство и реконструкция пунктов пропуска через Государственную границу Республики Казахстан"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937 638</w:t>
            </w:r>
          </w:p>
        </w:tc>
      </w:tr>
    </w:tbl>
    <w:bookmarkStart w:name="z16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приложениями 2-7, 20-2, 25-1 и 29-1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дополнения в сводный план финансирования по обязательствам и платежам на соответствующий финансовый год.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2021 год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тыс. тенге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61"/>
        <w:gridCol w:w="1061"/>
        <w:gridCol w:w="6082"/>
        <w:gridCol w:w="110"/>
        <w:gridCol w:w="2925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(+,-)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2 331 482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-5 729 512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-51 230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-51 230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-326 892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-326 892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иностранных 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120 422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-401 121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-163 596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-237 525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-814 136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-695 127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-119 009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-3 835 864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-28 072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-3 807 792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-141 545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-45 834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-45 080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-50 206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321 560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по стратегическому планированию и реформам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-595 094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представления статистической информации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-595 094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-5 612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-5 612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-1 241 163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147 905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-18 931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-1 389 068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-1 389 068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-1 169 959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-554 644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-535 644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-34 338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-10 079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-195 832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-161 759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-34 073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-28 229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-28 229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-346 424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-233 490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182 490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-295 424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финансовому мониторингу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-46 880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Досудебное расследование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-46 880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-156 272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-9 762 778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-261 233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-261 233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-65 000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26 474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-144 715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-8 918 045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-50 602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738 916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-5 650 914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-3 920 272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-86 642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Соглашения об условиях и порядке размещения Тюркской Академии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-2 387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-64 775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-64 775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-422 206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-62 899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-209 648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-50 092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-99 567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-50 100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-928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Республики Казахстан по делам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-6 965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75 315 642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277 233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336 174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336 174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74 701 547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-443 844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-1 078 999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2 584 337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73 097 344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542 709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 и социальное обеспечение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-66 383 382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-66 383 382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-61 990 226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-21 465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-1 716 710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-199 944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-401 545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-2 104 786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-1 763 505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-1 763 505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-1 763 505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-1 540 008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-193 023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-116 826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-11 183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-65 014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-211 578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-211 578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-1 135 407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-3 238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-1 082 681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-33 556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-6 134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ономастической и геральдической деятельности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-8 446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-691 230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-608 205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-608 205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-83 025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-83 025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 окружающей среды и животного мира, земельные отношения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11 736 426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-3 430 240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-22 762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-3 747 579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-394 926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15 166 666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-37 517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16 143 530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-439 911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-499 436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-446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-446 399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-30 958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-129 255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-286 186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-14 984 915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цифрового развития, инноваций и аэрокосмической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-2 511 861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-46 839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-138 968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-2 316 054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-12 473 054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-7 127 095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-1 888 372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-3 150 405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-104 182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18 992 265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-164 931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-164 931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 развития, инноваций и аэрокосмической промышленности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-327 235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-327 235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-515 569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-70 569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-445 000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-2 258 268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-597 709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-597 709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-597 709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-1 660 559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-1 660 559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-1 660 559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финансовыми активами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-73 214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-73 214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-73 214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"Международный университет туризма и гостеприимства"</w:t>
            </w:r>
          </w:p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9"/>
        <w:gridCol w:w="506"/>
        <w:gridCol w:w="335"/>
        <w:gridCol w:w="505"/>
        <w:gridCol w:w="379"/>
        <w:gridCol w:w="358"/>
        <w:gridCol w:w="147"/>
        <w:gridCol w:w="3"/>
        <w:gridCol w:w="632"/>
        <w:gridCol w:w="4533"/>
        <w:gridCol w:w="446"/>
        <w:gridCol w:w="557"/>
        <w:gridCol w:w="592"/>
        <w:gridCol w:w="1"/>
        <w:gridCol w:w="595"/>
        <w:gridCol w:w="1042"/>
        <w:gridCol w:w="1"/>
        <w:gridCol w:w="1"/>
        <w:gridCol w:w="10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1 298 130 711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300 419 388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147 539 342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350 030 176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142 086 568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96 739 641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57 578 777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57 122 939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5 197 846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5 197 846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информационной системы государственного планирования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658 406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49 795 709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49 795 709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49 795 709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1 969 536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49 795 709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интегрированной информационной системы "Е-Қызмет" (Система, ИИС "Е-Қызмет")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38 928 956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21 290 626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38 516 968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21 290 626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38 516 968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21 290 626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38 516 968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21 290 626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18 165 231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вневедомственной экспертизы по рабочему проекту "Строительство комплекса пожарного депо на 4 автомобиля II типа для IIIА и IВ климатических подрайонов с обычными геологическими условиями в селе Косшы"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Боровое Бурабайского района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станций на берегу озера Большое Чебачье Бурабайского района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11 080 000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защитных сооружений на реке Хоргос в районе Международного центра приграничного сотрудничества и зданий таможни "Коргос" (Хоргос-1)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ПСД на строительство водно-спасательной станции в городе Актау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оперативно-спасательного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1 520 708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и пожарного депо на 4 автомобиля для Департамента по чрезвычайным ситуациям и государственного учреждения "Служба пожаротушения и аварийно-спасательных работ" в городе Туркестане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комплекса пожарного депо на 4 автомобиля ІІ типа для IVА IVГ климатических подрайонов с сейсмической активностью 7 баллов" в городе Туркестане по трассе Кентау 048 квартал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8 960 626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селезадерживающей плотины в бассейне реки Аксай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6 725 266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селезадерживающей плотины в верховьях реки Улкен Алматы ниже устья реки Аюсай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2 235 360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18 551 799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5 640 602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2 472 431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войнской части 3656 Национальной гвардии Республики Казахстан в городе Астана (авиационная база)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3 140 535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места в учреждении "УГ-157/9" из типового проекта "Специализированное исправительное учреждение на 1500 мест" для IVA, IVГ климатических подрайонов с обычными геологическими условиями ТП РК 1500 СИУ (IVA, IVГ)-2.2-2012"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места в учреждении "АП-162/2" из типового проекта "Специализированное исправительное учреждение на 1500 мест" для ІВ, IIIА климатических подрайонов с обычными геологическими условиями ТП РК 1500 СИУ (ІВ, IIIА)-2.2-2012"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1 940 832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Института судебной экспертизы на 150 сотрудников по адресу: город Нур-Султан, район Алматы, район пересечения улиц А431 и № 226 (проектные наименования), севернее трассы Астана-Караганда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5 518 734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4 412 202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5 518 734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4 412 202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1 681 070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административного здания Жамбылского областного суда на 10 составов по пр. Толе би, 90 в городе Таразе. Корректировка"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858 615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здания Сатпаевского городского суда. Корректировка"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2-этажного здания Арысского районного суда в г.Арысь, мкр."Коктем-2", участок 090, Арысский район,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2 363 832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1 867 182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для размещения сотрудников прокуратуры Туркестанской области в городе Туркестане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Служба государственной охраны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 Военного института Национальной гвардии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Национального научного онкологического центра в городе Нур-Султане с реконструкцией действующего здания (разработка проектно-сметной документации, строительно-монтажные работы)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16 499 102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15 152 266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ограждение Национального парка под открытым небом на основе археологических раскопок древнего городища Бозок в архитектурном стиле средневековья. РГКП "Государственный историко-культурный музей-заповедник "Бозок"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"Ордабасы", село Ордабасы, Ордабасинский район, Туркестанская область (корректировка)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14 345 616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1 346 836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1 346 836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сквера с благоустройством пешеходной зоны (Променад) в поселке Бурабай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новых зданий кордона Золотоборского лесничества ГНПП "Бурабай", в поселке Мадениет"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новых зданий кордона Буландинского лесничества ГНПП "Бурабай", в поселке Макинка"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велосипедной и пешеходной дорожки вдоль побережья озера Большое Чебачье от курортной зоны "AQBURA" до озера Бурабай"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от поселка Бурабай до озер Большое Чебачье и Текеколь ГНПП "Бурабай", 2-ая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инженерных сетей от озера Щучье до озера Карасу"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автомобильной дороги от поселка Боровое до курортной зоны "AQBURA"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новых зданий кордона Приозерного лесничества ГНПП "Бурабай", в поселке Котырколь"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новых зданий кордона Акылбайского лесничества ГНПП "Бурабай", в городе Щучинск"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кордона "Голубой залив" Боровского лесничества ГНПП "Бурабай". Корректировка ПСД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29 082 524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8 196 635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29 082 524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8 196 635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10 546 006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10 546 006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3 143 764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и водозаборных сооружений Кишкентайского месторождения до объектов водоснабжения города Макинска Буландынского района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Нуринского группового водопровода в Акмолинской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защитной дамбы города Астаны с уcтройством катастрофического водосброса с отводящим каналом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Есильского контррегулятора на реке Есиль в Акмолинской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сооружений для подпитки Астанинского водохранилища"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в селах Жаныс би и Шенбертал Иргизского района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1-ая очередь строительства (2-й пусковой комплекс).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1-ая очередь строительства (3-й пусковой комплекс).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Каскеленского группового водовода в Карасайском районе Алматинской области. I очередь (2-й и 3-й пусковые комплексы) и II очередь строительства. Корректировка"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водохранилища Терс-Ащибулак в Жуалынском районе Жамбылской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Караконызского водохранилища в Кордайском районе Жамбылской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Эскулинского водовода с учетом водоснабжения города Жезказган Карагандинской области" (Корректировка № 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1 582 252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3 233 287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второй линии магистрального водовода от головного водозабора "Такырколь" до насосной станции №3 в Шиелийском районе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к Косаман-Акбасты Арало-Сарыбулакского группового водопровода и водоснабжение населенного пункта Акбасты Аральского района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второй линии магистрального водовода от головного водозабора "Такырколь" до насосной станции №1 в Жанакорганском районе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Кызылординского гидроузла Кызылординской области. I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"Сохранение Кокаральской дамбы и восстановление дельты реки Сырдарья"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протоке Караузяк для аккумулирования воды Кызылординской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Реконструкция водопроводных сетей населенных пунктов Акшымырау и Кызан группового водопровода "Казба-Акшымырау-Кызан" Мангистауского филиала РГП "Казводхоз". 2-й этап строительства. (Строительство второй нити водовода между селами Акшымырау и Кызан)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Северо-Казахстанская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3 998 610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6 200 957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очередь).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водопровода, третья очередь строительства. Участок от насосной станции четвертого подъҰма до насосной станции седьмого подъҰма (первый этап) Айыртауского района и района Шал акына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Булаевского группового водопровода и строительство водоводов и отводов к сельским населенным пунктам (СНП) Тайыншинского района СКО, 4-ая очередь"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водоводов, отводов к сельским населенным пунктам, подключенных к Ишимскому групповому водопроводу, расположенному в Северо-Казахстанской области, район Шал акына, с. Мерген, с. Куприяновка, с. Крещенка, с. Белоградовка, с. Городецкое, с. Кривощеково, с. Алкагаш, с. Ровное, с. Аканбарак, с. Коноваловка, с. Коктерек"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водоводов, отводов и разводящих сетей сельских населенных пунктов, подключенных к Ишимскому групповому водопроводу в Северо-Казахстанской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1 502 931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распределительного канала Р-3 на Келесском массиве орошения в Казыгуртском районе ЮКО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плотины Коксарайского контррегулятора по увеличению устойчивости на реке Сырдарья Туркестанской области"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18 536 518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5 560 955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12 975 563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12 975 563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146 488 144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48 400 732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61 821 027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цифрового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20 934 495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35 855 974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58 082 236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и ввод в эксплуатацию космической системы связи "KazSat-2R"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45 082 236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45 082 236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20 844 495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20 855 974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45 082 236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20 844 495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20 855 974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45 082 236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125 553 649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12 544 758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3 738 791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123 576 011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12 544 758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3 738 791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60 300 714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3 738 791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53 476 011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3 738 791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"Астана - Петропавловск" транзитного коридора "Боровое - Кокшетау - Петропавловск - граница РФ"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 - Достык"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 - Комсомольское - Денисовка - Рудный - Костанай"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"Таскескен - Бахты (граница КНР)"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"Усть-Каменогорск - Зыряновск - Большенарымское -Катон-Карагай - Рахмановские ключи"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9 572 518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Павлодар - Успенка - гр. РФ" участок "Кызылорда-Жезказган" км 12-424, протяженностью 412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3 738 791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"Центр - Запад"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"Уральск - Оренбург" участок "Подстепное - Федоровка - гр РФ. (на Илек)" протяженностью 144 км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"Караганды - Аягоз - Тарбагатай - Бугаз" участок "Караганды - Аягоз"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"Актобе - Карабутак - Улгайсын"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"Семей - Усть - Каменогорск" протяженностью 195 км"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9 799 286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пограничных отделений "Байтурасай" и "Жайсан" по Актюбинской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пограничных отделений "Узынагаш", "Кенерал", "Кайрак", "Бирлик" по Костанайской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пограничных отделений "Арлан" и "Шарбақты" по Павлодарской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 "Кызыл ту", "Келтесай", "им. Баян Батыра", "Аккол", "Жанажол", "Жамбыл", "Ашикен", "Каракудук", "Аралагаш", "Каскат", "Есиль", "Талсай" департамента ПС по Северо-Казахстанской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937 638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расширение и реконструкция пункта пропуска "Кордай" таможни "Кордай" на территории Кордайского сельского округа Кордайского района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 и строительство пункта пропуска "Бесагаш" Жамбылской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"Таскала"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"Сырым"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"Урлитобе"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"Алимбет"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"Жана Жол"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"Косак" на казахстанско-российской границе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42 001 170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26 174 905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Делами Президента Республики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42 001 170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26 174 905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26 174 905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42 001 170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26 174 905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городе Астана.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5 887 996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стационарно-лечебного корпуса на 200 коечных мест для РГП "Больница Медицинского центра Управления Делами Президента Республики Казахстан". Корректировка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13 562 075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по проспекту Туран в городе Нур-Султане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15 317 717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Конституционного Совета Республики Казахстан в городе Нур-Султане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 кВ для присоединения объекта РГП "Больница Медицинского центра Управления Делами Президента РК" к электрическим сетям подстанции 110/10/6 кВ "Насосная"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10 кВ для резервного электроснабжения объектов Правительственного центра (Резиденция Президента РК "Акорда", Сенат Парламента, Мажилис Парламента, Дом Министерств, Дом Правительства и Верховный Суд) в районе Есиль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резервного электроснабжения объектов, расположенных в жилых массивах Чубары и Караоткель, в районе Есиль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резервного электроснабжения существующего АБК, расположенного по адресу: район Есиль, жилой массив Караоткель, здание № 30а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детского сада на 160 мест для РГП "Детский сад "Қарлығаш" Медицинского центра Управления Делами Президента Республики Казахстан"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Дипломатический городок в городе Нур-Султане. II очередь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10 кВ для резервного электроснабжения объекта "Министерство финансов", расположенного по пр. Женис,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10 кВ для резервного электроснабжения объекта "Административное здание", расположенного по ул. Бейбитшилик,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склада "Чубары"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20 076 934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3 983 292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136 817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4 389 734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4 389 734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"Международный университет туризма и гостеприимства"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"Казахфильм" имени Шакена Айманова"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3 885 948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7 661 707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7 661 707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7 661 707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3 851 777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усиления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2 888 676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2 888 676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"Международный аэропорт Нурсултан Назарбаев" в целях реализации проекта "Модернизация инфраструктуры АО "Международный аэропорт Нурсултан Назарбаев"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2 888 676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152 608 721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142 349 528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50 668 186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6 502 033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6 502 033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 и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6 502 033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3 174 344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1 418 689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8 385 624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8 385 624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Северо-Казахстанской области на строительство учебно-лабораторного корпуса "Kozybaev University Teaching and research center" Северо-Казахстанского государственного университета им. М.Козыбаева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6 788 616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строительство биофармацевтического завода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1 597 008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5 827 148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5 827 148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5 827 148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5 827 148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4 122 050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1 705 098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41 997 514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45 025 873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6 405 455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41 997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45 025 873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6 405 455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3 236 937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6 595 503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17 630 175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2 910 261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10 067 569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2 910 261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9 200 553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2 271 861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274 819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291 547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1 948 866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1 948 866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1 074 729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381 883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2 010 976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1 619 849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322 995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923 783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482 598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1 348 830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малообеспеченных многодетных семей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638 400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925 271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7 562 606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288 470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1 955 647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4 211 374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316 422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28 522 584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26 568 094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3 495 194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2 762 559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1 939 760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2 006 583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1 298 178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1 760 368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5 023 369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1 395 701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1 081 660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1 081 659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680 900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4 009 940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589 219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684 531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259 668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1 667 525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2 628 443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857 337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1 648 991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732 635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773 536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2 083 281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19 321 315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1 330 367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827 604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1 712 203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объектов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25 737 489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31 138 251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19 173 012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25 737 489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31 138 251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19 173 012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25 867 251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14 782 608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25 867 251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14 782 608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5 625 855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3 970 960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2 806 363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1 453 697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848 976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4 283 041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4 327 186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9 114 419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4 982 454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1 513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874 377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2 923 539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3 278 961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627 631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4 390 404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805 818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1 644 652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662 934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6 597 301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2 403 548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3 727 470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4 422 059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4 422 059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3 422 059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1 743 157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47 314 740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49 047 144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25 089 719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47 314 740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49 047 144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25 089 719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31 592 964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39 047 144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39 047 144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15 089 719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6 802 126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1 153 074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4 707 230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1 278 907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5 712 633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645 930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867 058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1 648 578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1 044 750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2 190 447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5 733 127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3 660 934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31 592 964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2 005 619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1 892 608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837 480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487 726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11 631 714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5 050 435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 и воздушного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инфраструктуры воздушного транспорта 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4 124 800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11 596 976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Алматы на увеличение уставного капитала юридических лиц на строительство метрополитена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11 596 976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11 596 976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10 082 974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17 138 260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10 082 974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17 138 260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11 515 200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518 493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2 283 717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3 344 933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155 418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2 697 439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752 788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Туркестанской и Жамбылской областей для строительства административных зданий государственных учреждений в городах Туркестане и Таразе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1 358 401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76 373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171 730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689 058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200 769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345 914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1 031 356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2 963 129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2 036 871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447"/>
        <w:gridCol w:w="447"/>
        <w:gridCol w:w="15"/>
        <w:gridCol w:w="879"/>
        <w:gridCol w:w="895"/>
        <w:gridCol w:w="2120"/>
        <w:gridCol w:w="2124"/>
        <w:gridCol w:w="2310"/>
        <w:gridCol w:w="2310"/>
        <w:gridCol w:w="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 год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 год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63 738 628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000 000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1 038 628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37 940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37 940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1 000 688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1 000 688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финансирования проекта "Организация многофункционального туристического комплекса "Караван-Сарай"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торговли и интеграции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через АО "Банк Развития Казахстана" по реализации в лизинг автобусов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"Фонд развития промышленности"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508"/>
        <w:gridCol w:w="53"/>
        <w:gridCol w:w="7549"/>
        <w:gridCol w:w="1413"/>
        <w:gridCol w:w="693"/>
        <w:gridCol w:w="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2021 год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 год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из Национального фонда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711 676 252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Северо-Казахстанской области на строительство общежитий "Kozybaev University Teaching and research center" Северо-Казахстанского государственного университета им. М.Козыбаева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22 403 363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22 403 363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22 403 363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1 367 947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541 506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826 441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21 035 416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146 179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многопрофильной больницы на 120 коек, расположенной по адресу: ул. Ладушкина 120А при РГП на ПХВ "Республиканский клинический госпиталь для инвалидов Отечественной войны"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20 889 237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Национального научного онкологического центра в городе Нур-Султане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(технический и авторский надзор, управление проектом) для строительства Национального научного онкологического центра в городе Нур-Султане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научного онкологического центра в городе Нур-Султане (строительно-монтажные работы)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20 512 082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324 117 588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324 117 588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7 115 953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7 115 953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6 741 491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199 862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164 214 380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(или) реконструкцию жилья коммунального жилищного фонда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65 058 971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32 346 333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1 533 310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2 637 444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3 218 248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266 991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1 936 119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1 796 162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2 467 092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2 364 405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1 910 590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744 649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1 076 194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3 205 360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2 488 411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357 165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1 813 107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2 531 086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жилья для малообеспеченных многодетных семей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25 152 638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962 834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1 628 290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5 610 488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3 474 042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1 360 800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2 258 111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1 557 733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311 388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114 647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5 301 839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1 547 666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работающей молодежи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99 155 409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2 340 232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9 933 244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6 354 085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9 777 282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6 024 499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6 595 913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4 636 942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6 691 604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5 986 626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3 417 074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4 514 838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2 089 057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8 426 925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14 001 890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2 319 553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4 665 313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1 380 332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Государственной программы жилищно-коммунального развития "Нұрлы жер" на 2020 – 2025 годы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144 459 953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72 134 279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3 021 962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1 215 149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2 877 235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2 256 689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1 524 633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4 213 296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3 243 247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808 532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6 954 404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- Казахстанская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1 343 742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Туркестанская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5 846 040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13 067 301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4 803 765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258 284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 водоснабжения и водоотведения в сельских населенных пунктах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69 325 674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2 931 437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4 303 308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2 577 144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279 822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14 295 231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7 568 901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5 041 186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2 994 602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6 720 285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1 131 694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1 396 146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8 155 762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3 744 984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8 185 172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 – 2025 годы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3 327 302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3 327 302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3 088 277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3 088 277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314 446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314 446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вневедомственной экспертизы на ПСД по строительству визит-центра РГКП "Государственный историко-культурный заповедник музей "Иссык"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визит-центра Государственного историко-культурного заповедника-музея "Берел" в Жамбылском сельском округе Катон-Карагайского района Восточно-Казахстанской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визит-центра "Шиликты" в Шиликтинском сельском округе Зайсанского района Восточно-Казахстанской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205 884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"Гаухар-ана", Государственного историко-культурного заповедника-музея "Азрет Султан" в городе Туркестане Туркестанской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городища "Сауран", Государственного историко-культурного заповедника-музея "Азрет Султан" в городе Кентау Туркестанской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НАО "Международный университет туризма и гостеприимства"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58 416 641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58 416 641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39 572 751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39 572 751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4 681 644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1 388 815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6 297 408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870 336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1 223 846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2 833 199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5 008 381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3 359 114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5 630 008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18 843 890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18 843 890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1 706 693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3 714 955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1 632 608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6 789 634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23 194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8 194 454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5 750 681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защитной дамбы города Астаны с уcтройством катастрофического водосброса с отводящим каналом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313 790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групповых водопроводных сетей в селах Жаныс би и Шенбертал Иргизского района Актюбинской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р.Большой Узень в районе села Акпатер Казталовского района Западно-Казахстанской области IV-этап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2 318 873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Эскулинского водовода с учетом водоснабжения города Жезказгана Карагандинской области" (Корректировка № 2)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2 113 086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участка Эскулинского водовода в районе шахты 55 вдоль автодороги "Жезказган-Есиль-Петропавловск" за зону влияния горных работ Жезказганского месторождения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Эскулинского водозабора с учетом водоснабжения города Жезказгана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Талапского группового водопровода Жанакорганского района Кызылординской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гидроузла Айтек Кызылординской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ГЭ проекта "Строительство водохранилища на протоке Караузяк для аккумулирования воды Кызылординской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243 895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(II очередь). Корректировка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2 143 773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1 143 773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сельского хозяйства 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Северо-Казахстанской области на увеличение уставного капитала АО "Социально-предпринимательская корпорация "Солтүстік"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71 110 948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и интеграции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финансирования проекта по производству главных передач ведущих мостов грузовой техники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51 110 948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автомобильных шин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проекта "Организация производства шин в городе Сарани Карагандинской области"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3 110 948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3 110 948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1 610 948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65 941 745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2 352 109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2 352 109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2 352 109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2 352 109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2 352 109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589 636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57 362 960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57 362 960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1 615 413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748 577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5 475 000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2 625 000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106 195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3 327 381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1 491 180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1 590 154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1 263 960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6 950 444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3 804 916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19 028 481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 и воздушного транспорта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6 226 676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инфраструктуры воздушного транспорта за счет средств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6 226 676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4 726 676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142 863 236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142 863 236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9 923 089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9 923 089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моногородах и регионах в рамках Государственной программы развития регионов до 2025 года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81 173 293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808 430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967 877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1 391 460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821 904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706 854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3 863 379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1 859 480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437 311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1 877 421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589 120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1 442 822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17 284 840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3 571 707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1 437 591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570 536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1 795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385 563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3 421 784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1 429 182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2 433 826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Туркестанской области для строительства административных зданий государственных учреждений в городе Туркестане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- Ел бесігі"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46 148 453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2 263 725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2 068 375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11 211 313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3 239 721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3 300 396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3 267 185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2 274 480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1 260 653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1 325 253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2 685 085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3 912 165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665 134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2 336 376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Туркестанская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6 338 592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23 166 854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23 166 854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311 992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747 440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3 750 891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4 541 958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2 376 039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2 421 479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2 760 215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946 081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1 244 105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492 645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3 574 009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7 017 377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Шымкент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5 947 785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8 352 215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-Султан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7 282 623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 министерств по чрезвычайным ситуациям, обороны, индустрии и инфраструктурного развития, Управления Делами Президента Республики Казахстан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292"/>
        <w:gridCol w:w="292"/>
        <w:gridCol w:w="590"/>
        <w:gridCol w:w="3611"/>
        <w:gridCol w:w="3611"/>
        <w:gridCol w:w="36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 год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 год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 год
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8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885"/>
        <w:gridCol w:w="3382"/>
        <w:gridCol w:w="3383"/>
        <w:gridCol w:w="3383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7 637 834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2 431 873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5 205 961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408 572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281 144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336 666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224 444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511 336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353 346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349 585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116 408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233 177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744 883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248 294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496 589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194 424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898 135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622 624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465 527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320 967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247 904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335 089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223 761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422 893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140 964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395 629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277 098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131 240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262 477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682 157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214 467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467 690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174 460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403 545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9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передачу функций охраны объектов в конкурентную среду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289"/>
        <w:gridCol w:w="7330"/>
      </w:tblGrid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41 627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12 627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9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бюджету столицы на выплату надбавок медицинским работникам, задействованным в противоэпидемических мероприятиях в рамках борьбы с коронавирусом (COVID-19)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2598"/>
        <w:gridCol w:w="7104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14 126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9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медицинских работников из числа гражданских служащих органов внутренних дел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155 954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19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расходов, понесенных субъектом агропромышленного комплекса, при инвестиционных вложениях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107 379 272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3 716 700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12 004 360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7 558 106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5 912 561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7 231 865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3 374 031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788 918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15 495 059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11 028 285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0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в рамках гарантирования и страхования займов субъектов агропромышленного комплекса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8"/>
        <w:gridCol w:w="1467"/>
        <w:gridCol w:w="8235"/>
      </w:tblGrid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505 578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296 608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0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79"/>
        <w:gridCol w:w="7542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690 693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83 831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236 102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0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809"/>
        <w:gridCol w:w="3444"/>
        <w:gridCol w:w="3444"/>
        <w:gridCol w:w="344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56 686 104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34 902 363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21 783 741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5 699 445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3 612 101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2 087 344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2 924 464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1 618 676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1 305 788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4 624 787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2 430 609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2 194 178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549 229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306 185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5 543 764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3 689 109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1 854 655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2 545 901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1 637 178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908 723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2 994 032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1 864 016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1 130 016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3 133 602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2 230 717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902 885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5 098 530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3 102 492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1 996 038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4 193 474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3 444 558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748 916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260 307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140 949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119 358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5 285 801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2 711 962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2 573 839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8 156 663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5 856 906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2 299 757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4 581 027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1 696 551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2 884 476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956 133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522 466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433 667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1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1616"/>
        <w:gridCol w:w="7823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1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04"/>
        <w:gridCol w:w="2145"/>
        <w:gridCol w:w="2145"/>
        <w:gridCol w:w="2272"/>
        <w:gridCol w:w="2365"/>
        <w:gridCol w:w="2147"/>
      </w:tblGrid>
      <w:tr>
        <w:trPr>
          <w:trHeight w:val="3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79 769 180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58 512 620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21 256 560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101 554 050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57 095 149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980 667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812 566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168 101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1 569 940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1 165 540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404 400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8 786 016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6 649 209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2 136 807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638 508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528 057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110 451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4 681 453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3 969 303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712 150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4 975 301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3 068 044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1 907 257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1 529 371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1 215 509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1 319 896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1 081 629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238 267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1 583 644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1 274 511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309 133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6 064 025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4 471 756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1 592 269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1 708 224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1 469 728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238 496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1 806 978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1 498 468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308 510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773 466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649 607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19 409 368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12 294 689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7 114 679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2 100 334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1 772 929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327 405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2 463 126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19 378 863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14 545 289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4 833 574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1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социального заказа в неправительственных организациях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897"/>
        <w:gridCol w:w="3429"/>
        <w:gridCol w:w="3430"/>
        <w:gridCol w:w="3104"/>
        <w:gridCol w:w="155"/>
      </w:tblGrid>
      <w:tr>
        <w:trPr>
          <w:trHeight w:val="30" w:hRule="atLeast"/>
        </w:trPr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671 127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1 411 756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-259 371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195 119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130 386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47 614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89 249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127 279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149 027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услуг: престарелым и инвалидам в условиях полустационара и в условиях на дому, жертвам торговли людьми, жертвам бытового насилия.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2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62"/>
        <w:gridCol w:w="1968"/>
        <w:gridCol w:w="1469"/>
        <w:gridCol w:w="1469"/>
        <w:gridCol w:w="1265"/>
        <w:gridCol w:w="1769"/>
        <w:gridCol w:w="1466"/>
        <w:gridCol w:w="1770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сопровождения сурдопереводом при транслировании новостных телепередач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15 535 497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68 719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4 374 400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950 747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2 802 520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524 700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169 465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321 231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374 308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143 091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1 011 236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269 335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178 434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574 894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174 135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1 266 641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376 262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589 131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178 280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131 072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659 696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133 915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794 622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157 932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1 002 115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649 205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2 335 853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595 851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1 243 210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347 219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206 859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698 626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227 486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1 142 608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338 941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241 887</w:t>
            </w:r>
          </w:p>
        </w:tc>
      </w:tr>
    </w:tbl>
    <w:bookmarkStart w:name="z2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1123"/>
        <w:gridCol w:w="1123"/>
        <w:gridCol w:w="1354"/>
        <w:gridCol w:w="1123"/>
        <w:gridCol w:w="1355"/>
        <w:gridCol w:w="1508"/>
        <w:gridCol w:w="1509"/>
        <w:gridCol w:w="9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средства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 (кресло-коляски)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607 874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2 995 315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513 432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2 586 291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15 873 211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15 808 427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321 135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426 727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145 783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279 797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71 081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309 553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2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развитие рынка труда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429"/>
        <w:gridCol w:w="1828"/>
        <w:gridCol w:w="1828"/>
        <w:gridCol w:w="2394"/>
        <w:gridCol w:w="3377"/>
        <w:gridCol w:w="1829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Казахстан, и работодателям, оказывающим содействие в переселении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молодежи категории NEET, членам малообеспеченных многодетных семей, малообеспеченным трудоспособным инвалидам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68 157 012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11 330 891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2 567 958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14 721 182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39 536 981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1 125 546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257 882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419 945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412 671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2 488 241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728 314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535 562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10 792 746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782 875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799 440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9 210 431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1 300 383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370 852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375 127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2 607 086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227 483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924 275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1 055 008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8 269 925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723 701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2 741 397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4 804 827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2 493 452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705 430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793 928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2 371 899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370 573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700 664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1 459 674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320 988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395 152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227 526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5 785 958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1 045 426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1 280 952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358 023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3 374 233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433 806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1 038 359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1 198 975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2 425 632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224 088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871 916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407 269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922 359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13 093 497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3 009 826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2 297 208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7 786 463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5 311 286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407 852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583 400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4 320 034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1 339 923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334 051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285 866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2 636 579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856 884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339 684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2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3"/>
        <w:gridCol w:w="3544"/>
        <w:gridCol w:w="3185"/>
        <w:gridCol w:w="3545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29 199 994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6 264 153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22 935 841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1 339 468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251 617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1 087 851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707 450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128 918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578 532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2 698 339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630 956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2 067 383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191 162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557 001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3 596 641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810 924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2 785 717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1 358 538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253 933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1 104 605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1 817 641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352 071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1 465 570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2 704 592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561 840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2 142 752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1 837 503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1 387 269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1 744 108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382 563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754 172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628 498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274 075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1 332 518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1 845 391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420 109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1 425 282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2 507 144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326 634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2 180 510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1 745 693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508 293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1 237 400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1 195 794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338 792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992 764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256 358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3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дошкольного образования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347 160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3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дошкольного образования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5 647 503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239 518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421 219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558 305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130 869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286 429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822 508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3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организаций дошкольного образования и возмещение сумм, выплаченных по данному направлению расходов за счет средств местных бюджетов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3 807 158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291 181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176 065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4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727"/>
        <w:gridCol w:w="8100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141 954 065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4 858 695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5 318 566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8 600 610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5 472 078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9 205 728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7 534 604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7 717 947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9 295 960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6 344 001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9 736 214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5 643 620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6 740 772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5 573 212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27 733 406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9 827 952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4 831 252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7 519 448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44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среднего образования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6 383 046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997 530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400 046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112 768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238 995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1 294 748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4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степень магистра методистам методических центров (кабинетов) государственных организаций среднего образования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9"/>
        <w:gridCol w:w="2381"/>
        <w:gridCol w:w="6510"/>
      </w:tblGrid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84 654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10 843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</w:t>
            </w:r>
          </w:p>
        </w:tc>
      </w:tr>
      <w:tr>
        <w:trPr>
          <w:trHeight w:val="30" w:hRule="atLeast"/>
        </w:trPr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5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среднего образования и возмещение сумм, выплаченных по данному направлению расходов за счет средств местных бюджетов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1 896 585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245 611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5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252 053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5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приобретение оборудования для колледжей в рамках проекта "Жас маман"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28 171 290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1 813 209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1 286 892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1 557 991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1 335 654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1 818 902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1 542 340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1 864 302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1 556 233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1 548 084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1 442 989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1 356 550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1 202 022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2 661 291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1 504 832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1 557 992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5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технического и профессионального, послесреднего образования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23 309 806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1 432 319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1 247 654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1 947 853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839 573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1 658 018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1 214 667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874 715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2 491 348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1 359 386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1 226 155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1 660 632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2 034 250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772 726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6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доплату за квалификационную категорию педагогам государственных организаций технического и профессионального, послесреднего образования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3 520 614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300 427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407 252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423 941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223 454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163 902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76 001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403 784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6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медицинским работникам государственных организаций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4"/>
        <w:gridCol w:w="2196"/>
        <w:gridCol w:w="6960"/>
      </w:tblGrid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393 432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</w:t>
            </w:r>
          </w:p>
        </w:tc>
      </w:tr>
      <w:tr>
        <w:trPr>
          <w:trHeight w:val="30" w:hRule="atLeast"/>
        </w:trPr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6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7"/>
        <w:gridCol w:w="7517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2 747 009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151 243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136 685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99 104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145 177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129 268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1 045 455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36 545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7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928"/>
        <w:gridCol w:w="3549"/>
        <w:gridCol w:w="2943"/>
        <w:gridCol w:w="3551"/>
      </w:tblGrid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7 294 469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528 656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6 765 813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528 574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513 397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423 981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391 645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224 815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212 990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838 183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793 795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281 293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234 589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658 552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338 885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287 393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359 642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330 047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321 878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312 192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413 597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174 073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161 390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643 159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592 355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750 591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443 815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418 249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254 594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7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840"/>
        <w:gridCol w:w="7826"/>
      </w:tblGrid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12 559 003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660 376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652 817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883 508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561 973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1 108 901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727 051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1 084 905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778 024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740 497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414 145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719 681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613 637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1 012 948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467 399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542 404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7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оплаты труда педагогов государственных организаций среднего и дополнительного образования в сфере физической культуры и спорта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33"/>
        <w:gridCol w:w="3544"/>
        <w:gridCol w:w="3544"/>
        <w:gridCol w:w="3186"/>
      </w:tblGrid>
      <w:tr>
        <w:trPr>
          <w:trHeight w:val="30" w:hRule="atLeast"/>
        </w:trPr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12 544 133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11 452 110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1 092 023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501 186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501 186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706 155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706 155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1 208 193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1 208 193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400 412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400 412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1 091 881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1 091 881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626 451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584 461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584 461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1 090 148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1 090 148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414 733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414 733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703 221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703 221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396 306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396 306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675 744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675 744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583 380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524 437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1 718 784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748 784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518 923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518 923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391 464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869 611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869 611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8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787"/>
        <w:gridCol w:w="3690"/>
        <w:gridCol w:w="3348"/>
        <w:gridCol w:w="3348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107 175 107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83 049 214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24 125 893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3 401 528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2 027 728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6 742 613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3 481 956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3 260 657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12 526 530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6 962 129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5 564 401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5 212 265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5 212 265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4 817 823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4 817 823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6 867 168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6 867 168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2 970 327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2 098 163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7 266 066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4 376 066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2 581 825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2 581 825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2 112 256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1 812 256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7 913 736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5 778 657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2 135 079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3 368 128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2 240 738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1 127 390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3 860 000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1 076 441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2 783 559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5 075 705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5 075 705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15 672 919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15 672 919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11 059 399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7 240 556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3 818 843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5 726 819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5 726 819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8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финансирование приоритетных проектов транспортной инфраструктуры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698"/>
        <w:gridCol w:w="3477"/>
        <w:gridCol w:w="3477"/>
        <w:gridCol w:w="3478"/>
      </w:tblGrid>
      <w:tr>
        <w:trPr>
          <w:trHeight w:val="30" w:hRule="atLeast"/>
        </w:trPr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3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62 827 766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19 354 821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43 472 945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8 906 352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2 001 677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6 904 675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2 522 736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629 760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1 892 976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3 894 636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797 967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3 096 669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272 000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1 190 833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390 833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2 901 697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1 071 153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1 830 544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6 048 837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494 657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5 554 180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3 843 971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3 043 971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3 028 383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1 541 362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1 487 021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1 727 056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564 485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1 162 571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226 677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3 120 050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925 877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2 194 173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12 100 905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1 499 033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10 601 872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12 343 633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7 302 173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8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местным исполнительным органам для реализации мер социальной поддержки специалистов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606"/>
        <w:gridCol w:w="8001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18 339 441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1 483 616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2 472 192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236 277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1 477 974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1 071 193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1 022 519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952 128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974 006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722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29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3903"/>
        <w:gridCol w:w="40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 </w:t>
            </w:r>
          </w:p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265 369 314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265 369 314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248 919 314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