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0bb2" w14:textId="5e10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1 августа 1997 года № 1208 "Вопросы инвестиционных приватизационных фондов" и от 24 марта 1998 года № 258 "О внесении изменений в постановление Правительства Республики Казахстан от 1 августа 1997 года № 1208"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2021 года № 755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1997 года № 1208 "Вопросы инвестиционных приватизационных фондов";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марта 1998 года № 258 "О внесении изменений в постановление Правительства Республики Казахстан от 1 августа 1997 года № 1208".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