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9c91" w14:textId="46f9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2021 года № 760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"Международный аэропорт города Петропавловска" совершить сделку по отчуждению стратегических объектов,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пользу коммунального государственного учреждения "Управление пассажирского транспорта и автомобильных дорог акимата Северо-Казахстанской области".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2021 года № 760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стратегических объектов акционерного общества "Международный аэропорт города Петропавловска", разрешаемых к отчуждению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6958"/>
        <w:gridCol w:w="4231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Стратегический объект
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 (местонахождение) объекта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Здания, сооружения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Боксы гаража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Документационный склад № 1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75 м/куб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агрегатной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гаража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горюче-смазочных материалов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пункт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гаража и бокса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для перекачки бензина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территории аэропорта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ограждения аэропорта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50 м/куб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50 м/куб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горюче-смазочных материалов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Транспортные средства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Автоприцеп ГКП- 818 03-58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АПА-5Д УРАЛ-4320, государственный номер Т973 ВС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АПК-10 ЗИЛ-130, государственный номер 202AY15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Ассенизационная АПМ-53 ГАЗ-5312, государственный номер Т981 ВС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Моторный подогреватель МП-300 ГАЗ-51, государственный номер Т967 ВС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трап ТПС-22 УАЗ-452 № 51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трап ТПС-22 УАЗ-452 № 89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машина КАМАЗ-4103, государственный номер Т691 ВС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машина УРАЛ -375, государственный номер Т685 ВС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Поливальная машина со снегоочистительным оборудованием ПМ-130 ЗИЛ-130 регистрационный номер 71-32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Поливальная машина со снегоочистительным оборудованием ПМ-130 ЗИЛ-130, государственный номер Т 974 ВС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Самосвал ММЗ-4502, государственный номер Т 696 ВС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Топливозаправщик МАЗ-5334, государственный номер Т 693 ВС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Снегоочиститель Д902 УРАЛ-375, государственный номер 465АО15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Прибрежный сельский округ, улица Трасса Жезказган-Петропавловск, дом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