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3a7e" w14:textId="f193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Совместной декларации Правительства Республики Казахстан и Правительства Объединенных Арабских Эмиратов о создании долгосрочного стратегического партнерства для развития проектов в приоритетных отраслях"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2021 года № 772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Совместной декларации Правительства Республики Казахстан и Правительства Объединенных Арабских Эмиратов о создании долгосрочного стратегического партнерства для развития проектов в приоритетных отраслях.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ратификации Совместной декларации Правительства Республики Казахстан и Правительства Объединенных Арабских Эмиратов о создании долгосрочного стратегического партнерства для развития проектов в приоритетных отраслях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Совместную декларацию Правительства Республики Казахстан и Правительства Объединенных Арабских Эмиратов о создании долгосрочного стратегического партнерства для развития проектов в приоритетных отраслях, совершенную в Абу-Даби 10 октября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