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c3db" w14:textId="b54c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уплаты туристского взноса для иностранцев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2021 года № 787. Утратило силу постановлением Правительства Республики Казахстан от 1 сентября 2023 года № 752.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10-4)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уплаты туристского взноса для иностранцев.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 787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уплаты туристского взноса для иностранцев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уплаты туристского взноса для иностранцев (далее – Правила) разработаны в соответствии с подпунктом 10-4) статьи 10 Закона Республики Казахстан "О туристской деятельности в Республике Казахстан" и определяют порядок уплаты туристского взноса для иностранцев.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представительный орган (далее – маслихат) – выборный орган, избираемый населением области, города республиканского значения и столицы или района (города областного значения),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размещения туристов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центральный исполнительный орган, осуществляющий функции государственного управления в области туристской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иностранцы – лица, не являющиеся гражданами Республики Казахстан и имеющие доказательства своей принадлежности к гражданству иного государства;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операторы туристского взноса для иностранцев (далее – операторы) –лица, предоставляющие места размещения туристов, за исключением хостелов, гостевых домов, арендного жилья в городах и районах;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туристский взнос для иностранцев – платеж, взимаемый с туристов за каждые сутки пребывания в местах размещения туристов, за исключением хостелов, гостевых домов, арендного жилья в городах и районах.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уплаты туристского взноса для иностранцев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Туристский взнос для иностранцев взимается с туристов за каждые сутки пребывания в местах размещения туристов, за исключением хостелов, гостевых домов, арендного жилья в городах и районах.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взимаемого туристского взноса для иностранцев, подлежащая уплате, не включается в стоимость проживания.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туристского взноса для иностранцев разрабатываются местным исполнительным органом на основе настоящих Правил и представляются на утверждение в соответствующий маслихат.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туристскому взносу для иностранцев в местах размещения туристов применяются следующие ставки: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по 31 декабря 2022 года включительно – 0 (ноль) процентов от стоимости пребывания;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не более 5 (пять) процентов от стоимости пребывания.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ставок туристского взноса для иностранцев проводится на основе актуальных статистических данных прошлого календарного года.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снижения количества иностранных туристов в местах размещения туристов по сравнению с аналогичным периодом прошлого календарного года, применяются следующие ставки туристского взноса для иностранцев: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пяти процентов – в размере 5 (пять) процентов от стоимости пребывания;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 до десяти процентов – в размере 4 (четыре) процентов от стоимости пребывания;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десяти до пятнадцати процентов – в размере 3 (три) процентов от стоимости пребывания;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пятнадцати до двадцати процентов – в размере 2 (два) процентов от стоимости пребывания;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двадцати процентов и выше – в размере 1 (один) процента от стоимости пребывания.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увеличения количества иностранных туристов в местах размещения туристов по сравнению с аналогичным периодом прошлого календарного года, применяются следующие ставки туристского взноса для иностранцев: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пяти процентов – в размере 1 (один) процента от стоимости пребывания;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 до десяти процентов – в размере 2 (два) процентов от стоимости пребывания;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десяти до пятнадцати процентов – в размере 3 (три) процентов от стоимости пребывания;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пятнадцати до двадцати процентов – в размере 4 (четыре) процентов от стоимости пребывания;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двадцати процентов и выше – в размере 5 (пять) процентов от стоимости пребывания.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года ставки туристского взноса для иностранцев дифференцируются в зависимости от актуальных статистических данных и (или) сезонности.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 неполный день пребывания иностранцев в местах размещения туристов туристский взнос для иностранцев взимается как за полный день пребывания.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Взимание туристского взноса для иностранцев осуществляется операторами в момент регистрации иностранцев в местах размещения туристов при предъявлении ими документов, удостоверяющих их личность.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операторы информируют иностранцев о взимаемом туристском взносе для иностранцев за каждые сутки пребывания перед их регистрацией в местах размещения туристов.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выезде иностранцев с мест размещения туристов операторами выдаются документы, подтверждающие факт уплаты туристского взноса для иностранцев.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 пунктом 5 статьи 11 Бюджетного кодекса Республики Казахстан туристский взнос для иностранцев является неналоговым поступлением в бюджеты города республиканского значения, столицы и районов (города областного значения).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Операторы ведут учет уплаченного туристского взноса для иностранцев и ежеквартально, не позднее десятого числа месяца, следующего за отчетным кварталом, перечисляют полученные суммы от туристского взноса для иностранцев в местный бюджет.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Местный исполнительный орган ежеквартально, не позднее двадцать пятого числа первого месяца следующего квартала, направляет в уполномоченный орган сведения об уплате туристского взноса для иностранцев в течение квартала, в том числе иностранцев, зарегистрированных через информационную систему "е-Hotel" ("е-Qonaq"), по форме согласно приложению к настоящим Правилам.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уплаты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взноса для иностранцев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1" w:id="4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Кому: 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органа)</w:t>
      </w:r>
    </w:p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уплате туристского взноса для иностранцев 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Направляем следующие сведения об уплате туристского взноса для иностранцев за ___ квартал 20___года: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операторов туристского взноса для иностранцев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иностранца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к гражданству (страна)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туристского взноса для иностранцев, перечисленная в местный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" w:id="45"/>
      <w:r>
        <w:rPr>
          <w:rFonts w:ascii="Times New Roman"/>
          <w:b w:val="false"/>
          <w:i w:val="false"/>
          <w:color w:val="000000"/>
          <w:sz w:val="28"/>
        </w:rPr>
        <w:t>
      Должностное лицо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местного исполнительного органа __________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