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325c" w14:textId="c1c3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республиканского государственного учреждения "Республиканский центр "Дошкольное детство" Министерства образования и науки Республики Казахстан и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2021 года № 796.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учреждение "Республиканский центр "Дошкольное детство" Министерства образования и науки Республики Казахстан в республиканское государственное учреждение "Институт раннего развития детей" Министерства образования и науки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6: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центр "Дошкольное детство"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раннего развития детей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3 с изменениями, внесенными постановлением Правительства РК от 19.08.2022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