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2656d" w14:textId="7c265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должностей сотрудников Государственной фельдъегерской службы Республики Казахстан, имеющих право при перемещении и продвижении по службе на подъемное пособие, возмещение затрат на проезд на транспорте и перевозку собственного имущества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9 ноября 2021 года № 797. Утратило силу постановлением Правительства Республики Казахстан от 2 августа 2023 года № 634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02.08.2023 </w:t>
      </w:r>
      <w:r>
        <w:rPr>
          <w:rFonts w:ascii="Times New Roman"/>
          <w:b w:val="false"/>
          <w:i w:val="false"/>
          <w:color w:val="ff0000"/>
          <w:sz w:val="28"/>
        </w:rPr>
        <w:t>№ 634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"О государственной фельдъегерской связи"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должностей сотрудников Государственной фельдъегерской службы Республики Казахстан, имеющих право при перемещении и продвижении по службе на подъемное пособие, возмещение затрат на проезд на транспорте и перевозку собственного имущества.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постановление вводится в действие со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постановлением 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ноября 2021 года № 797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должностей сотрудников Государственной фельдъегерской службы Республики Казахстан, имеющих право при перемещении и продвижении по службе на подъемное пособие, возмещение затрат на проезд на транспорте и перевозку собственного имущества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По Центральному аппарату Государственной фельдъегерской службы Республики </w:t>
      </w:r>
      <w:r>
        <w:rPr>
          <w:rFonts w:ascii="Times New Roman"/>
          <w:b/>
          <w:i w:val="false"/>
          <w:color w:val="000000"/>
          <w:sz w:val="28"/>
        </w:rPr>
        <w:t>Казахстан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Начальник государственной фельдъегерской службы.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Заместитель начальника государственной фельдъегерской службы.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Начальник управления.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Заместитель начальника управления.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По филиалам Государственной фельдъегерской службы Республики Казахстан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Начальник управления.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Заместитель начальника управления.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