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6ce1" w14:textId="11c6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апреля 2018 года № 157 "Об установлении ставок сбора за выдачу и (или) продление разрешения на привлечение иностранной рабочей силы в Республику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2021 года № 811.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апреля 2018 года № 157 "Об установлении ставок сбора за выдачу и (или) продление разрешения на привлечение иностранной рабочей силы в Республику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ставок сбора за выдачу или продление разрешения на привлечение иностранной рабочей силы в Республику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ставки сбора за выдачу или продление разрешения на привлечение иностранной рабочей силы в Республику Казахстан, исходя из размера месячного расчетного показателя, установленного законом о республиканском бюджете на дату уплаты сборов, в размерах согласно приложению к настоящему постановлению, за исключением сезонных иностранных работников, для которых ставки сбора за выдачу или продление разрешения на привлечение иностранной рабочей силы в Республику Казахстан устанавливаются в следующих размерах: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90 календарных дней – 12-кратного размера месячного расчетного показателя;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180 календарных дней – 24-кратного размера месячного расчетного показателя;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270 календарных дней – 36-кратного размера месячного расчетного показателя;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365 календарных дней – 48-кратного размера месячного расчетного показателя.";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"Ставки сбора за выдачу или продление разрешения на привлечение иностранной рабочей силы в Республику Казахстан".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