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76b8" w14:textId="17076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изменения в Указ Президента Республики Казахстан от 3 декабря 2013 года № 704 "Об утверждении Типового регламента маслихата"</w:t>
      </w:r>
    </w:p>
    <w:p>
      <w:pPr>
        <w:spacing w:after="0"/>
        <w:ind w:left="0"/>
        <w:jc w:val="both"/>
      </w:pPr>
      <w:r>
        <w:rPr>
          <w:rFonts w:ascii="Times New Roman"/>
          <w:b w:val="false"/>
          <w:i w:val="false"/>
          <w:color w:val="000000"/>
          <w:sz w:val="28"/>
        </w:rPr>
        <w:t>Постановление Правительства Республики Казахстан от 15 ноября 2021 года № 813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изменения в Указ Президента Республики Казахстан от 3 декабря 2013 года № 704 "Об утверждении Типового регламента маслихата".</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 " октя бря 2021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декабря 2013 года № 704</w:t>
            </w:r>
          </w:p>
        </w:tc>
      </w:tr>
    </w:tbl>
    <w:bookmarkStart w:name="z8" w:id="2"/>
    <w:p>
      <w:pPr>
        <w:spacing w:after="0"/>
        <w:ind w:left="0"/>
        <w:jc w:val="left"/>
      </w:pPr>
      <w:r>
        <w:rPr>
          <w:rFonts w:ascii="Times New Roman"/>
          <w:b/>
          <w:i w:val="false"/>
          <w:color w:val="000000"/>
        </w:rPr>
        <w:t xml:space="preserve"> Типовой регламент маслихата</w:t>
      </w:r>
      <w:r>
        <w:br/>
      </w:r>
      <w:r>
        <w:rPr>
          <w:rFonts w:ascii="Times New Roman"/>
          <w:b/>
          <w:i w:val="false"/>
          <w:color w:val="000000"/>
        </w:rPr>
        <w:t>Глава 1. Общие положения</w:t>
      </w:r>
    </w:p>
    <w:bookmarkEnd w:id="2"/>
    <w:p>
      <w:pPr>
        <w:spacing w:after="0"/>
        <w:ind w:left="0"/>
        <w:jc w:val="both"/>
      </w:pPr>
      <w:bookmarkStart w:name="z9" w:id="3"/>
      <w:r>
        <w:rPr>
          <w:rFonts w:ascii="Times New Roman"/>
          <w:b w:val="false"/>
          <w:i w:val="false"/>
          <w:color w:val="000000"/>
          <w:sz w:val="28"/>
        </w:rPr>
        <w:t>
      1. Настоящий Типовой регламент маслихата (далее – Регламент) разработан в соответствии со статьей 9 Закона Республики Казахстан</w:t>
      </w:r>
    </w:p>
    <w:bookmarkEnd w:id="3"/>
    <w:p>
      <w:pPr>
        <w:spacing w:after="0"/>
        <w:ind w:left="0"/>
        <w:jc w:val="both"/>
      </w:pPr>
      <w:r>
        <w:rPr>
          <w:rFonts w:ascii="Times New Roman"/>
          <w:b w:val="false"/>
          <w:i w:val="false"/>
          <w:color w:val="000000"/>
          <w:sz w:val="28"/>
        </w:rPr>
        <w:t>"О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Start w:name="z10" w:id="4"/>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и контролирующим их осуществление. Маслихат не обладает правами юридического лица.</w:t>
      </w:r>
    </w:p>
    <w:bookmarkEnd w:id="4"/>
    <w:bookmarkStart w:name="z11" w:id="5"/>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5"/>
    <w:bookmarkStart w:name="z12" w:id="6"/>
    <w:p>
      <w:pPr>
        <w:spacing w:after="0"/>
        <w:ind w:left="0"/>
        <w:jc w:val="left"/>
      </w:pPr>
      <w:r>
        <w:rPr>
          <w:rFonts w:ascii="Times New Roman"/>
          <w:b/>
          <w:i w:val="false"/>
          <w:color w:val="000000"/>
        </w:rPr>
        <w:t xml:space="preserve"> Глава 2. Порядок проведения сессии маслихата</w:t>
      </w:r>
    </w:p>
    <w:bookmarkEnd w:id="6"/>
    <w:bookmarkStart w:name="z13" w:id="7"/>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7"/>
    <w:bookmarkStart w:name="z14" w:id="8"/>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8"/>
    <w:bookmarkStart w:name="z15" w:id="9"/>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9"/>
    <w:bookmarkStart w:name="z16" w:id="10"/>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0"/>
    <w:bookmarkStart w:name="z17" w:id="11"/>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1"/>
    <w:bookmarkStart w:name="z18" w:id="12"/>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2"/>
    <w:bookmarkStart w:name="z19" w:id="13"/>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3"/>
    <w:bookmarkStart w:name="z20" w:id="14"/>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4"/>
    <w:bookmarkStart w:name="z21" w:id="15"/>
    <w:p>
      <w:pPr>
        <w:spacing w:after="0"/>
        <w:ind w:left="0"/>
        <w:jc w:val="both"/>
      </w:pPr>
      <w:r>
        <w:rPr>
          <w:rFonts w:ascii="Times New Roman"/>
          <w:b w:val="false"/>
          <w:i w:val="false"/>
          <w:color w:val="000000"/>
          <w:sz w:val="28"/>
        </w:rPr>
        <w:t>
      7. Маслихат принимает решения голосованием.</w:t>
      </w:r>
    </w:p>
    <w:bookmarkEnd w:id="15"/>
    <w:bookmarkStart w:name="z22" w:id="16"/>
    <w:p>
      <w:pPr>
        <w:spacing w:after="0"/>
        <w:ind w:left="0"/>
        <w:jc w:val="both"/>
      </w:pPr>
      <w:r>
        <w:rPr>
          <w:rFonts w:ascii="Times New Roman"/>
          <w:b w:val="false"/>
          <w:i w:val="false"/>
          <w:color w:val="000000"/>
          <w:sz w:val="28"/>
        </w:rPr>
        <w:t>
      Голосование осуществляется:</w:t>
      </w:r>
    </w:p>
    <w:bookmarkEnd w:id="16"/>
    <w:bookmarkStart w:name="z23" w:id="17"/>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7"/>
    <w:bookmarkStart w:name="z24" w:id="18"/>
    <w:p>
      <w:pPr>
        <w:spacing w:after="0"/>
        <w:ind w:left="0"/>
        <w:jc w:val="both"/>
      </w:pPr>
      <w:r>
        <w:rPr>
          <w:rFonts w:ascii="Times New Roman"/>
          <w:b w:val="false"/>
          <w:i w:val="false"/>
          <w:color w:val="000000"/>
          <w:sz w:val="28"/>
        </w:rPr>
        <w:t>
      2) поднятием руки;</w:t>
      </w:r>
    </w:p>
    <w:bookmarkEnd w:id="18"/>
    <w:bookmarkStart w:name="z25" w:id="19"/>
    <w:p>
      <w:pPr>
        <w:spacing w:after="0"/>
        <w:ind w:left="0"/>
        <w:jc w:val="both"/>
      </w:pPr>
      <w:r>
        <w:rPr>
          <w:rFonts w:ascii="Times New Roman"/>
          <w:b w:val="false"/>
          <w:i w:val="false"/>
          <w:color w:val="000000"/>
          <w:sz w:val="28"/>
        </w:rPr>
        <w:t>
      3) с использованием бюллетеней.</w:t>
      </w:r>
    </w:p>
    <w:bookmarkEnd w:id="19"/>
    <w:bookmarkStart w:name="z26" w:id="20"/>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0"/>
    <w:bookmarkStart w:name="z27" w:id="2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1"/>
    <w:bookmarkStart w:name="z28" w:id="22"/>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2"/>
    <w:bookmarkStart w:name="z29" w:id="23"/>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3"/>
    <w:bookmarkStart w:name="z30" w:id="24"/>
    <w:p>
      <w:pPr>
        <w:spacing w:after="0"/>
        <w:ind w:left="0"/>
        <w:jc w:val="both"/>
      </w:pPr>
      <w:r>
        <w:rPr>
          <w:rFonts w:ascii="Times New Roman"/>
          <w:b w:val="false"/>
          <w:i w:val="false"/>
          <w:color w:val="000000"/>
          <w:sz w:val="28"/>
        </w:rPr>
        <w:t>
      8. Очередная сессия маслихата созывается не реже четырех раз в год и ведется секретарем маслихата.</w:t>
      </w:r>
    </w:p>
    <w:bookmarkEnd w:id="24"/>
    <w:bookmarkStart w:name="z31" w:id="25"/>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5"/>
    <w:bookmarkStart w:name="z32" w:id="26"/>
    <w:p>
      <w:pPr>
        <w:spacing w:after="0"/>
        <w:ind w:left="0"/>
        <w:jc w:val="both"/>
      </w:pPr>
      <w:r>
        <w:rPr>
          <w:rFonts w:ascii="Times New Roman"/>
          <w:b w:val="false"/>
          <w:i w:val="false"/>
          <w:color w:val="000000"/>
          <w:sz w:val="28"/>
        </w:rPr>
        <w:t>
      Очередная сессия созывается решением секретаря маслихата.</w:t>
      </w:r>
    </w:p>
    <w:bookmarkEnd w:id="26"/>
    <w:bookmarkStart w:name="z33" w:id="27"/>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акима соответствующей территорий.</w:t>
      </w:r>
    </w:p>
    <w:bookmarkEnd w:id="27"/>
    <w:bookmarkStart w:name="z34" w:id="28"/>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8"/>
    <w:bookmarkStart w:name="z35" w:id="29"/>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29"/>
    <w:bookmarkStart w:name="z36" w:id="30"/>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0"/>
    <w:bookmarkStart w:name="z37" w:id="31"/>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1"/>
    <w:bookmarkStart w:name="z38" w:id="32"/>
    <w:p>
      <w:pPr>
        <w:spacing w:after="0"/>
        <w:ind w:left="0"/>
        <w:jc w:val="both"/>
      </w:pPr>
      <w:r>
        <w:rPr>
          <w:rFonts w:ascii="Times New Roman"/>
          <w:b w:val="false"/>
          <w:i w:val="false"/>
          <w:color w:val="000000"/>
          <w:sz w:val="28"/>
        </w:rPr>
        <w:t xml:space="preserve">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 </w:t>
      </w:r>
    </w:p>
    <w:bookmarkEnd w:id="32"/>
    <w:bookmarkStart w:name="z39" w:id="33"/>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3"/>
    <w:bookmarkStart w:name="z40" w:id="34"/>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4"/>
    <w:bookmarkStart w:name="z41" w:id="35"/>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5"/>
    <w:bookmarkStart w:name="z42" w:id="36"/>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6"/>
    <w:bookmarkStart w:name="z43" w:id="37"/>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7"/>
    <w:bookmarkStart w:name="z44" w:id="38"/>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областей, городов республиканского значения и столицы приглашаются секретари маслихатов районов (города областного значения), депутаты Парламента Республики Казахстан, акимы областей, городов республиканского значения и столицы, районов (города областного значения), соответствующей территории,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38"/>
    <w:bookmarkStart w:name="z45" w:id="39"/>
    <w:p>
      <w:pPr>
        <w:spacing w:after="0"/>
        <w:ind w:left="0"/>
        <w:jc w:val="both"/>
      </w:pPr>
      <w:r>
        <w:rPr>
          <w:rFonts w:ascii="Times New Roman"/>
          <w:b w:val="false"/>
          <w:i w:val="false"/>
          <w:color w:val="000000"/>
          <w:sz w:val="28"/>
        </w:rPr>
        <w:t>
      По вопросам, относящимся к ведению маслихата,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39"/>
    <w:bookmarkStart w:name="z46"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47"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1"/>
    <w:bookmarkStart w:name="z48"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49" w:id="43"/>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0"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1"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2"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6"/>
    <w:bookmarkStart w:name="z53"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54"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8"/>
    <w:bookmarkStart w:name="z55"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56" w:id="50"/>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0"/>
    <w:bookmarkStart w:name="z57"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1"/>
    <w:bookmarkStart w:name="z58" w:id="5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2"/>
    <w:bookmarkStart w:name="z59" w:id="53"/>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3"/>
    <w:bookmarkStart w:name="z60"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1"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62"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3"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7"/>
    <w:bookmarkStart w:name="z64"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65" w:id="59"/>
    <w:p>
      <w:pPr>
        <w:spacing w:after="0"/>
        <w:ind w:left="0"/>
        <w:jc w:val="both"/>
      </w:pPr>
      <w:r>
        <w:rPr>
          <w:rFonts w:ascii="Times New Roman"/>
          <w:b w:val="false"/>
          <w:i w:val="false"/>
          <w:color w:val="000000"/>
          <w:sz w:val="28"/>
        </w:rPr>
        <w:t>
       В докладе комиссии,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66"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решения, могут изложить свои мнения до начала общих прений по рассматриваемому вопросу.</w:t>
      </w:r>
    </w:p>
    <w:bookmarkEnd w:id="60"/>
    <w:bookmarkStart w:name="z67"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68"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69"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0"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1"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2"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3"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4"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75"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76"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77"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78"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79"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0" w:id="7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81"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5"/>
    <w:bookmarkStart w:name="z82" w:id="76"/>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3"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4"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8"/>
    <w:bookmarkStart w:name="z85" w:id="79"/>
    <w:p>
      <w:pPr>
        <w:spacing w:after="0"/>
        <w:ind w:left="0"/>
        <w:jc w:val="both"/>
      </w:pPr>
      <w:r>
        <w:rPr>
          <w:rFonts w:ascii="Times New Roman"/>
          <w:b w:val="false"/>
          <w:i w:val="false"/>
          <w:color w:val="000000"/>
          <w:sz w:val="28"/>
        </w:rPr>
        <w:t>
       Областной бюджет, бюджет города республиканского значения, столицы утверждается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Районный (города областного значения)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bookmarkEnd w:id="79"/>
    <w:bookmarkStart w:name="z86" w:id="80"/>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bookmarkEnd w:id="80"/>
    <w:bookmarkStart w:name="z87"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88"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89" w:id="83"/>
    <w:p>
      <w:pPr>
        <w:spacing w:after="0"/>
        <w:ind w:left="0"/>
        <w:jc w:val="left"/>
      </w:pPr>
      <w:r>
        <w:rPr>
          <w:rFonts w:ascii="Times New Roman"/>
          <w:b/>
          <w:i w:val="false"/>
          <w:color w:val="000000"/>
        </w:rPr>
        <w:t xml:space="preserve"> Глава 4. Порядок заслушивания отчетов</w:t>
      </w:r>
    </w:p>
    <w:bookmarkEnd w:id="83"/>
    <w:bookmarkStart w:name="z90"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4"/>
    <w:bookmarkStart w:name="z91" w:id="85"/>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5"/>
    <w:bookmarkStart w:name="z92" w:id="86"/>
    <w:p>
      <w:pPr>
        <w:spacing w:after="0"/>
        <w:ind w:left="0"/>
        <w:jc w:val="both"/>
      </w:pPr>
      <w:r>
        <w:rPr>
          <w:rFonts w:ascii="Times New Roman"/>
          <w:b w:val="false"/>
          <w:i w:val="false"/>
          <w:color w:val="000000"/>
          <w:sz w:val="28"/>
        </w:rPr>
        <w:t xml:space="preserve">
       После выступления секретаря маслихата либо лица, его замещающего, слово предоставляется акиму соответствующей территории. </w:t>
      </w:r>
    </w:p>
    <w:bookmarkEnd w:id="86"/>
    <w:bookmarkStart w:name="z93"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4"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95"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96" w:id="90"/>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0"/>
    <w:bookmarkStart w:name="z97"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98"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99"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0"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1"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2"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3"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7"/>
    <w:bookmarkStart w:name="z104" w:id="98"/>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статьей 39-3 Закона.</w:t>
      </w:r>
    </w:p>
    <w:bookmarkEnd w:id="98"/>
    <w:bookmarkStart w:name="z105" w:id="99"/>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99"/>
    <w:bookmarkStart w:name="z106" w:id="10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07"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08" w:id="102"/>
    <w:p>
      <w:pPr>
        <w:spacing w:after="0"/>
        <w:ind w:left="0"/>
        <w:jc w:val="both"/>
      </w:pPr>
      <w:r>
        <w:rPr>
          <w:rFonts w:ascii="Times New Roman"/>
          <w:b w:val="false"/>
          <w:i w:val="false"/>
          <w:color w:val="000000"/>
          <w:sz w:val="28"/>
        </w:rPr>
        <w:t>
       37. Отчеты ревизионных комиссий областей, городов республиканского значения, столицы об исполнении бюджета рассматриваются маслихатом ежегодно.</w:t>
      </w:r>
    </w:p>
    <w:bookmarkEnd w:id="102"/>
    <w:bookmarkStart w:name="z109" w:id="103"/>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0" w:id="104"/>
    <w:p>
      <w:pPr>
        <w:spacing w:after="0"/>
        <w:ind w:left="0"/>
        <w:jc w:val="both"/>
      </w:pPr>
      <w:r>
        <w:rPr>
          <w:rFonts w:ascii="Times New Roman"/>
          <w:b w:val="false"/>
          <w:i w:val="false"/>
          <w:color w:val="000000"/>
          <w:sz w:val="28"/>
        </w:rPr>
        <w:t>
       39. Отчет маслихата области, города республиканского значения, столицы представляется населению не реже одного раза в год на отчетных встречах группой депутатов, возглавляемой секретарем маслихата либо лицом, его замещающим, либо председателями постоянных комиссий.</w:t>
      </w:r>
    </w:p>
    <w:bookmarkEnd w:id="104"/>
    <w:bookmarkStart w:name="z111" w:id="105"/>
    <w:p>
      <w:pPr>
        <w:spacing w:after="0"/>
        <w:ind w:left="0"/>
        <w:jc w:val="both"/>
      </w:pPr>
      <w:r>
        <w:rPr>
          <w:rFonts w:ascii="Times New Roman"/>
          <w:b w:val="false"/>
          <w:i w:val="false"/>
          <w:color w:val="000000"/>
          <w:sz w:val="28"/>
        </w:rPr>
        <w:t>
       Отчет маслихата района (города областного значения)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5"/>
    <w:bookmarkStart w:name="z112" w:id="106"/>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6"/>
    <w:bookmarkStart w:name="z113" w:id="107"/>
    <w:p>
      <w:pPr>
        <w:spacing w:after="0"/>
        <w:ind w:left="0"/>
        <w:jc w:val="both"/>
      </w:pPr>
      <w:r>
        <w:rPr>
          <w:rFonts w:ascii="Times New Roman"/>
          <w:b w:val="false"/>
          <w:i w:val="false"/>
          <w:color w:val="000000"/>
          <w:sz w:val="28"/>
        </w:rPr>
        <w:t xml:space="preserve">
       После акима соответствующей территории слово предоставляется секретарю маслихата либо лицу, его замещающему, либо председателю постоянных комиссий. </w:t>
      </w:r>
    </w:p>
    <w:bookmarkEnd w:id="107"/>
    <w:bookmarkStart w:name="z114" w:id="108"/>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8"/>
    <w:bookmarkStart w:name="z115" w:id="109"/>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9"/>
    <w:bookmarkStart w:name="z116" w:id="110"/>
    <w:p>
      <w:pPr>
        <w:spacing w:after="0"/>
        <w:ind w:left="0"/>
        <w:jc w:val="left"/>
      </w:pPr>
      <w:r>
        <w:rPr>
          <w:rFonts w:ascii="Times New Roman"/>
          <w:b/>
          <w:i w:val="false"/>
          <w:color w:val="000000"/>
        </w:rPr>
        <w:t xml:space="preserve"> Глава 5. Порядок рассмотрения депутатских запросов</w:t>
      </w:r>
    </w:p>
    <w:bookmarkEnd w:id="110"/>
    <w:bookmarkStart w:name="z117" w:id="111"/>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1"/>
    <w:bookmarkStart w:name="z118" w:id="112"/>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2"/>
    <w:bookmarkStart w:name="z119" w:id="113"/>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3"/>
    <w:bookmarkStart w:name="z120" w:id="114"/>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4"/>
    <w:bookmarkStart w:name="z121" w:id="115"/>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5"/>
    <w:bookmarkStart w:name="z122" w:id="116"/>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6"/>
    <w:bookmarkStart w:name="z123" w:id="117"/>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7"/>
    <w:bookmarkStart w:name="z124" w:id="118"/>
    <w:p>
      <w:pPr>
        <w:spacing w:after="0"/>
        <w:ind w:left="0"/>
        <w:jc w:val="left"/>
      </w:pPr>
      <w:r>
        <w:rPr>
          <w:rFonts w:ascii="Times New Roman"/>
          <w:b/>
          <w:i w:val="false"/>
          <w:color w:val="000000"/>
        </w:rPr>
        <w:t xml:space="preserve"> Параграф 1. Секретарь маслихата</w:t>
      </w:r>
    </w:p>
    <w:bookmarkEnd w:id="118"/>
    <w:bookmarkStart w:name="z125" w:id="119"/>
    <w:p>
      <w:pPr>
        <w:spacing w:after="0"/>
        <w:ind w:left="0"/>
        <w:jc w:val="both"/>
      </w:pPr>
      <w:r>
        <w:rPr>
          <w:rFonts w:ascii="Times New Roman"/>
          <w:b w:val="false"/>
          <w:i w:val="false"/>
          <w:color w:val="000000"/>
          <w:sz w:val="28"/>
        </w:rPr>
        <w:t xml:space="preserve">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 </w:t>
      </w:r>
    </w:p>
    <w:bookmarkEnd w:id="119"/>
    <w:bookmarkStart w:name="z126" w:id="120"/>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20"/>
    <w:bookmarkStart w:name="z127" w:id="121"/>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1"/>
    <w:bookmarkStart w:name="z128" w:id="12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2"/>
    <w:bookmarkStart w:name="z129" w:id="123"/>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3"/>
    <w:bookmarkStart w:name="z130" w:id="124"/>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настоящим Регламентом и регламентом маслихата.</w:t>
      </w:r>
    </w:p>
    <w:bookmarkEnd w:id="124"/>
    <w:bookmarkStart w:name="z131" w:id="125"/>
    <w:p>
      <w:pPr>
        <w:spacing w:after="0"/>
        <w:ind w:left="0"/>
        <w:jc w:val="both"/>
      </w:pPr>
      <w:r>
        <w:rPr>
          <w:rFonts w:ascii="Times New Roman"/>
          <w:b w:val="false"/>
          <w:i w:val="false"/>
          <w:color w:val="000000"/>
          <w:sz w:val="28"/>
        </w:rPr>
        <w:t>
       46. При отсутствии секретаря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5"/>
    <w:bookmarkStart w:name="z132" w:id="126"/>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133" w:id="127"/>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27"/>
    <w:bookmarkStart w:name="z134" w:id="128"/>
    <w:p>
      <w:pPr>
        <w:spacing w:after="0"/>
        <w:ind w:left="0"/>
        <w:jc w:val="left"/>
      </w:pPr>
      <w:r>
        <w:rPr>
          <w:rFonts w:ascii="Times New Roman"/>
          <w:b/>
          <w:i w:val="false"/>
          <w:color w:val="000000"/>
        </w:rPr>
        <w:t xml:space="preserve"> Параграф 2. Постоянные и временные комиссии маслихата</w:t>
      </w:r>
    </w:p>
    <w:bookmarkEnd w:id="128"/>
    <w:bookmarkStart w:name="z135" w:id="129"/>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136"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30"/>
    <w:bookmarkStart w:name="z137"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138"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139" w:id="133"/>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настоящим Регламентом и регламентом маслихата.</w:t>
      </w:r>
    </w:p>
    <w:bookmarkEnd w:id="133"/>
    <w:bookmarkStart w:name="z140" w:id="134"/>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34"/>
    <w:bookmarkStart w:name="z141" w:id="135"/>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5"/>
    <w:bookmarkStart w:name="z142" w:id="13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6"/>
    <w:bookmarkStart w:name="z143"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144"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145"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146" w:id="140"/>
    <w:p>
      <w:pPr>
        <w:spacing w:after="0"/>
        <w:ind w:left="0"/>
        <w:jc w:val="both"/>
      </w:pPr>
      <w:r>
        <w:rPr>
          <w:rFonts w:ascii="Times New Roman"/>
          <w:b w:val="false"/>
          <w:i w:val="false"/>
          <w:color w:val="000000"/>
          <w:sz w:val="28"/>
        </w:rPr>
        <w:t xml:space="preserve">
       На публичных слушаниях после выступления депутата постоянной комиссии отводится время для ответов на вопросы. </w:t>
      </w:r>
    </w:p>
    <w:bookmarkEnd w:id="140"/>
    <w:bookmarkStart w:name="z147"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148"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149" w:id="143"/>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143"/>
    <w:bookmarkStart w:name="z150"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4"/>
    <w:bookmarkStart w:name="z151"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152"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153" w:id="147"/>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7"/>
    <w:bookmarkStart w:name="z154" w:id="148"/>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55"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56"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57"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58" w:id="152"/>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 </w:t>
      </w:r>
    </w:p>
    <w:bookmarkEnd w:id="152"/>
    <w:bookmarkStart w:name="z159" w:id="153"/>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3"/>
    <w:bookmarkStart w:name="z160" w:id="154"/>
    <w:p>
      <w:pPr>
        <w:spacing w:after="0"/>
        <w:ind w:left="0"/>
        <w:jc w:val="left"/>
      </w:pPr>
      <w:r>
        <w:rPr>
          <w:rFonts w:ascii="Times New Roman"/>
          <w:b/>
          <w:i w:val="false"/>
          <w:color w:val="000000"/>
        </w:rPr>
        <w:t xml:space="preserve"> Параграф 4. Председатель постоянной комиссии маслихата области, города республиканского значения, столицы, осуществляющий свою деятельность на постоянной основе </w:t>
      </w:r>
    </w:p>
    <w:bookmarkEnd w:id="154"/>
    <w:bookmarkStart w:name="z161" w:id="155"/>
    <w:p>
      <w:pPr>
        <w:spacing w:after="0"/>
        <w:ind w:left="0"/>
        <w:jc w:val="both"/>
      </w:pPr>
      <w:r>
        <w:rPr>
          <w:rFonts w:ascii="Times New Roman"/>
          <w:b w:val="false"/>
          <w:i w:val="false"/>
          <w:color w:val="000000"/>
          <w:sz w:val="28"/>
        </w:rPr>
        <w:t>
      57. Председатель постоянной комиссии маслихата области, города республиканского значения, столицы (далее – председатель постоянной комиссии, работающий на постоянной основе) может являться должностным лицом, работающим на постоянной основе.</w:t>
      </w:r>
    </w:p>
    <w:bookmarkEnd w:id="155"/>
    <w:bookmarkStart w:name="z162" w:id="156"/>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избирается в соответствии с пунктом 54 настоящего Регламента.</w:t>
      </w:r>
    </w:p>
    <w:bookmarkEnd w:id="156"/>
    <w:bookmarkStart w:name="z163" w:id="157"/>
    <w:p>
      <w:pPr>
        <w:spacing w:after="0"/>
        <w:ind w:left="0"/>
        <w:jc w:val="both"/>
      </w:pPr>
      <w:r>
        <w:rPr>
          <w:rFonts w:ascii="Times New Roman"/>
          <w:b w:val="false"/>
          <w:i w:val="false"/>
          <w:color w:val="000000"/>
          <w:sz w:val="28"/>
        </w:rPr>
        <w:t>
       Маслихатом области, города республиканского значения, столицы на сессии определяется не более двух постоянных комиссий, возглавляемых председателями постоянной комиссии, работающими на постоянной основе.</w:t>
      </w:r>
    </w:p>
    <w:bookmarkEnd w:id="157"/>
    <w:bookmarkStart w:name="z164" w:id="158"/>
    <w:p>
      <w:pPr>
        <w:spacing w:after="0"/>
        <w:ind w:left="0"/>
        <w:jc w:val="both"/>
      </w:pPr>
      <w:r>
        <w:rPr>
          <w:rFonts w:ascii="Times New Roman"/>
          <w:b w:val="false"/>
          <w:i w:val="false"/>
          <w:color w:val="000000"/>
          <w:sz w:val="28"/>
        </w:rPr>
        <w:t>
       58. Председатель постоянной комиссии, работающий на постоянной основе, избирается на срок полномочия маслихата и не может быть избран более двух раз подряд.</w:t>
      </w:r>
    </w:p>
    <w:bookmarkEnd w:id="158"/>
    <w:bookmarkStart w:name="z165" w:id="159"/>
    <w:p>
      <w:pPr>
        <w:spacing w:after="0"/>
        <w:ind w:left="0"/>
        <w:jc w:val="both"/>
      </w:pPr>
      <w:r>
        <w:rPr>
          <w:rFonts w:ascii="Times New Roman"/>
          <w:b w:val="false"/>
          <w:i w:val="false"/>
          <w:color w:val="000000"/>
          <w:sz w:val="28"/>
        </w:rPr>
        <w:t>
       Председателями постоянных комиссий, работающими на постоянной основе, не могут быть депутаты, являющиеся членами одной политической партии.</w:t>
      </w:r>
    </w:p>
    <w:bookmarkEnd w:id="159"/>
    <w:bookmarkStart w:name="z166" w:id="160"/>
    <w:p>
      <w:pPr>
        <w:spacing w:after="0"/>
        <w:ind w:left="0"/>
        <w:jc w:val="both"/>
      </w:pPr>
      <w:r>
        <w:rPr>
          <w:rFonts w:ascii="Times New Roman"/>
          <w:b w:val="false"/>
          <w:i w:val="false"/>
          <w:color w:val="000000"/>
          <w:sz w:val="28"/>
        </w:rPr>
        <w:t>
       59. Председатель постоянной комиссии, работающий на постоянной основе:</w:t>
      </w:r>
    </w:p>
    <w:bookmarkEnd w:id="160"/>
    <w:bookmarkStart w:name="z167" w:id="161"/>
    <w:p>
      <w:pPr>
        <w:spacing w:after="0"/>
        <w:ind w:left="0"/>
        <w:jc w:val="both"/>
      </w:pPr>
      <w:r>
        <w:rPr>
          <w:rFonts w:ascii="Times New Roman"/>
          <w:b w:val="false"/>
          <w:i w:val="false"/>
          <w:color w:val="000000"/>
          <w:sz w:val="28"/>
        </w:rPr>
        <w:t>
       1) руководит работой постоянной комиссии маслихата;</w:t>
      </w:r>
    </w:p>
    <w:bookmarkEnd w:id="161"/>
    <w:bookmarkStart w:name="z168" w:id="162"/>
    <w:p>
      <w:pPr>
        <w:spacing w:after="0"/>
        <w:ind w:left="0"/>
        <w:jc w:val="both"/>
      </w:pPr>
      <w:r>
        <w:rPr>
          <w:rFonts w:ascii="Times New Roman"/>
          <w:b w:val="false"/>
          <w:i w:val="false"/>
          <w:color w:val="000000"/>
          <w:sz w:val="28"/>
        </w:rPr>
        <w:t>
       2) обеспечивает направление в заинтересованные органы и организации обращений граждан и организаций, поступивших в адрес постоянной комиссии между сессиями, и контролирует их рассмотрение;</w:t>
      </w:r>
    </w:p>
    <w:bookmarkEnd w:id="162"/>
    <w:bookmarkStart w:name="z169" w:id="163"/>
    <w:p>
      <w:pPr>
        <w:spacing w:after="0"/>
        <w:ind w:left="0"/>
        <w:jc w:val="both"/>
      </w:pPr>
      <w:r>
        <w:rPr>
          <w:rFonts w:ascii="Times New Roman"/>
          <w:b w:val="false"/>
          <w:i w:val="false"/>
          <w:color w:val="000000"/>
          <w:sz w:val="28"/>
        </w:rPr>
        <w:t>
       3) обеспечивает встречи с населением, неправительственными организациями, государственными органами и организациями, средствами массовой информации для поддержания взаимоотношений маслихата с избирателями, систематического информирования их о деятельности маслихата, реагирования на чрезвычайные и неотложные вопросы;</w:t>
      </w:r>
    </w:p>
    <w:bookmarkEnd w:id="163"/>
    <w:bookmarkStart w:name="z170" w:id="164"/>
    <w:p>
      <w:pPr>
        <w:spacing w:after="0"/>
        <w:ind w:left="0"/>
        <w:jc w:val="both"/>
      </w:pPr>
      <w:r>
        <w:rPr>
          <w:rFonts w:ascii="Times New Roman"/>
          <w:b w:val="false"/>
          <w:i w:val="false"/>
          <w:color w:val="000000"/>
          <w:sz w:val="28"/>
        </w:rPr>
        <w:t>
       4) участвует в заседаниях постоянных комиссий маслихата, в состав которых он не входит, с правом совещательного голоса;</w:t>
      </w:r>
    </w:p>
    <w:bookmarkEnd w:id="164"/>
    <w:bookmarkStart w:name="z171" w:id="165"/>
    <w:p>
      <w:pPr>
        <w:spacing w:after="0"/>
        <w:ind w:left="0"/>
        <w:jc w:val="both"/>
      </w:pPr>
      <w:r>
        <w:rPr>
          <w:rFonts w:ascii="Times New Roman"/>
          <w:b w:val="false"/>
          <w:i w:val="false"/>
          <w:color w:val="000000"/>
          <w:sz w:val="28"/>
        </w:rPr>
        <w:t>
       5) запрашивает мнения других постоянных комиссий маслихата, государственных органов и их должностных лиц, общественных объединений, научных учреждений, специалистов по вопросам, находящимся на его рассмотрении;</w:t>
      </w:r>
    </w:p>
    <w:bookmarkEnd w:id="165"/>
    <w:bookmarkStart w:name="z172" w:id="166"/>
    <w:p>
      <w:pPr>
        <w:spacing w:after="0"/>
        <w:ind w:left="0"/>
        <w:jc w:val="both"/>
      </w:pPr>
      <w:r>
        <w:rPr>
          <w:rFonts w:ascii="Times New Roman"/>
          <w:b w:val="false"/>
          <w:i w:val="false"/>
          <w:color w:val="000000"/>
          <w:sz w:val="28"/>
        </w:rPr>
        <w:t>
       6) рассматривает вопросы и предложения, внесенные депутатами маслихата, принимает по ним решения, организует исполнение принятых решений, а также контролирует их выполнение;</w:t>
      </w:r>
    </w:p>
    <w:bookmarkEnd w:id="166"/>
    <w:bookmarkStart w:name="z173" w:id="167"/>
    <w:p>
      <w:pPr>
        <w:spacing w:after="0"/>
        <w:ind w:left="0"/>
        <w:jc w:val="both"/>
      </w:pPr>
      <w:r>
        <w:rPr>
          <w:rFonts w:ascii="Times New Roman"/>
          <w:b w:val="false"/>
          <w:i w:val="false"/>
          <w:color w:val="000000"/>
          <w:sz w:val="28"/>
        </w:rPr>
        <w:t>
       7)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bookmarkEnd w:id="167"/>
    <w:bookmarkStart w:name="z174" w:id="168"/>
    <w:p>
      <w:pPr>
        <w:spacing w:after="0"/>
        <w:ind w:left="0"/>
        <w:jc w:val="both"/>
      </w:pPr>
      <w:r>
        <w:rPr>
          <w:rFonts w:ascii="Times New Roman"/>
          <w:b w:val="false"/>
          <w:i w:val="false"/>
          <w:color w:val="000000"/>
          <w:sz w:val="28"/>
        </w:rPr>
        <w:t>
       8)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bookmarkEnd w:id="168"/>
    <w:bookmarkStart w:name="z175" w:id="169"/>
    <w:p>
      <w:pPr>
        <w:spacing w:after="0"/>
        <w:ind w:left="0"/>
        <w:jc w:val="both"/>
      </w:pPr>
      <w:r>
        <w:rPr>
          <w:rFonts w:ascii="Times New Roman"/>
          <w:b w:val="false"/>
          <w:i w:val="false"/>
          <w:color w:val="000000"/>
          <w:sz w:val="28"/>
        </w:rPr>
        <w:t>
       9) контролирует рассмотрение запросов депутатов постоянной комиссии и депутатских обращений, поступивших в адрес постоянной комиссии;</w:t>
      </w:r>
    </w:p>
    <w:bookmarkEnd w:id="169"/>
    <w:bookmarkStart w:name="z176" w:id="170"/>
    <w:p>
      <w:pPr>
        <w:spacing w:after="0"/>
        <w:ind w:left="0"/>
        <w:jc w:val="both"/>
      </w:pPr>
      <w:r>
        <w:rPr>
          <w:rFonts w:ascii="Times New Roman"/>
          <w:b w:val="false"/>
          <w:i w:val="false"/>
          <w:color w:val="000000"/>
          <w:sz w:val="28"/>
        </w:rPr>
        <w:t>
       10)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bookmarkEnd w:id="170"/>
    <w:bookmarkStart w:name="z177" w:id="171"/>
    <w:p>
      <w:pPr>
        <w:spacing w:after="0"/>
        <w:ind w:left="0"/>
        <w:jc w:val="both"/>
      </w:pPr>
      <w:r>
        <w:rPr>
          <w:rFonts w:ascii="Times New Roman"/>
          <w:b w:val="false"/>
          <w:i w:val="false"/>
          <w:color w:val="000000"/>
          <w:sz w:val="28"/>
        </w:rPr>
        <w:t>
       11) осуществляет иные функции и полномочия в соответствии с Законом, настоящим Регламентом и регламентом маслихата.</w:t>
      </w:r>
    </w:p>
    <w:bookmarkEnd w:id="171"/>
    <w:bookmarkStart w:name="z178" w:id="172"/>
    <w:p>
      <w:pPr>
        <w:spacing w:after="0"/>
        <w:ind w:left="0"/>
        <w:jc w:val="both"/>
      </w:pPr>
      <w:r>
        <w:rPr>
          <w:rFonts w:ascii="Times New Roman"/>
          <w:b w:val="false"/>
          <w:i w:val="false"/>
          <w:color w:val="000000"/>
          <w:sz w:val="28"/>
        </w:rPr>
        <w:t>
       60. При отсутствии секретаря маслихата области, города республиканского значения и столицы его полномочия временно осуществляются председателем одной из постоянных комиссий, работающим на постоянной основе, который определяется на сессии маслихата на весь срок очередного созыва.</w:t>
      </w:r>
    </w:p>
    <w:bookmarkEnd w:id="172"/>
    <w:bookmarkStart w:name="z179" w:id="173"/>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при временном осуществлении полномочий секретаря маслихата области, города республиканского значения и столицы не имеет права решающего голоса в случае, если ответственным за рассмотрение вопроса была постоянная комиссия, председателем которой он является.</w:t>
      </w:r>
    </w:p>
    <w:bookmarkEnd w:id="173"/>
    <w:bookmarkStart w:name="z180" w:id="174"/>
    <w:p>
      <w:pPr>
        <w:spacing w:after="0"/>
        <w:ind w:left="0"/>
        <w:jc w:val="both"/>
      </w:pPr>
      <w:r>
        <w:rPr>
          <w:rFonts w:ascii="Times New Roman"/>
          <w:b w:val="false"/>
          <w:i w:val="false"/>
          <w:color w:val="000000"/>
          <w:sz w:val="28"/>
        </w:rPr>
        <w:t>
       При отсутствии председателя одной из постоянных комиссий, работающего на постоянной основе, его полномочия временно осуществляются другим председателем постоянной комиссии, работающим на постоянной основе, или по решению секретаря маслихата депутатом, являющимся членом данной постоянной комиссии маслихата.</w:t>
      </w:r>
    </w:p>
    <w:bookmarkEnd w:id="174"/>
    <w:bookmarkStart w:name="z181" w:id="175"/>
    <w:p>
      <w:pPr>
        <w:spacing w:after="0"/>
        <w:ind w:left="0"/>
        <w:jc w:val="left"/>
      </w:pPr>
      <w:r>
        <w:rPr>
          <w:rFonts w:ascii="Times New Roman"/>
          <w:b/>
          <w:i w:val="false"/>
          <w:color w:val="000000"/>
        </w:rPr>
        <w:t xml:space="preserve"> Параграф 5. Счетная комиссия маслихата</w:t>
      </w:r>
    </w:p>
    <w:bookmarkEnd w:id="175"/>
    <w:bookmarkStart w:name="z182" w:id="176"/>
    <w:p>
      <w:pPr>
        <w:spacing w:after="0"/>
        <w:ind w:left="0"/>
        <w:jc w:val="both"/>
      </w:pPr>
      <w:r>
        <w:rPr>
          <w:rFonts w:ascii="Times New Roman"/>
          <w:b w:val="false"/>
          <w:i w:val="false"/>
          <w:color w:val="000000"/>
          <w:sz w:val="28"/>
        </w:rPr>
        <w:t>
      61.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76"/>
    <w:bookmarkStart w:name="z183" w:id="177"/>
    <w:p>
      <w:pPr>
        <w:spacing w:after="0"/>
        <w:ind w:left="0"/>
        <w:jc w:val="both"/>
      </w:pPr>
      <w:r>
        <w:rPr>
          <w:rFonts w:ascii="Times New Roman"/>
          <w:b w:val="false"/>
          <w:i w:val="false"/>
          <w:color w:val="000000"/>
          <w:sz w:val="28"/>
        </w:rPr>
        <w:t xml:space="preserve">
       Маслихат открытым голосованием из числа депутатов избирает в нечетном количестве состав счетной комиссии. </w:t>
      </w:r>
    </w:p>
    <w:bookmarkEnd w:id="177"/>
    <w:bookmarkStart w:name="z184" w:id="17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78"/>
    <w:bookmarkStart w:name="z185" w:id="179"/>
    <w:p>
      <w:pPr>
        <w:spacing w:after="0"/>
        <w:ind w:left="0"/>
        <w:jc w:val="both"/>
      </w:pPr>
      <w:r>
        <w:rPr>
          <w:rFonts w:ascii="Times New Roman"/>
          <w:b w:val="false"/>
          <w:i w:val="false"/>
          <w:color w:val="000000"/>
          <w:sz w:val="28"/>
        </w:rPr>
        <w:t>
       62. При проведении открытого голосования счетная комиссия организует процесс голосования и подведения его итогов.</w:t>
      </w:r>
    </w:p>
    <w:bookmarkEnd w:id="179"/>
    <w:bookmarkStart w:name="z186" w:id="180"/>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80"/>
    <w:bookmarkStart w:name="z187" w:id="181"/>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81"/>
    <w:bookmarkStart w:name="z188" w:id="182"/>
    <w:p>
      <w:pPr>
        <w:spacing w:after="0"/>
        <w:ind w:left="0"/>
        <w:jc w:val="both"/>
      </w:pPr>
      <w:r>
        <w:rPr>
          <w:rFonts w:ascii="Times New Roman"/>
          <w:b w:val="false"/>
          <w:i w:val="false"/>
          <w:color w:val="000000"/>
          <w:sz w:val="28"/>
        </w:rPr>
        <w:t>
       63.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82"/>
    <w:bookmarkStart w:name="z189" w:id="183"/>
    <w:p>
      <w:pPr>
        <w:spacing w:after="0"/>
        <w:ind w:left="0"/>
        <w:jc w:val="both"/>
      </w:pP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и объявляются председателем счетной комиссии. </w:t>
      </w:r>
    </w:p>
    <w:bookmarkEnd w:id="183"/>
    <w:bookmarkStart w:name="z190" w:id="184"/>
    <w:p>
      <w:pPr>
        <w:spacing w:after="0"/>
        <w:ind w:left="0"/>
        <w:jc w:val="both"/>
      </w:pPr>
      <w:r>
        <w:rPr>
          <w:rFonts w:ascii="Times New Roman"/>
          <w:b w:val="false"/>
          <w:i w:val="false"/>
          <w:color w:val="000000"/>
          <w:sz w:val="28"/>
        </w:rPr>
        <w:t xml:space="preserve">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w:t>
      </w:r>
    </w:p>
    <w:bookmarkEnd w:id="184"/>
    <w:bookmarkStart w:name="z191" w:id="18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85"/>
    <w:bookmarkStart w:name="z192" w:id="186"/>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86"/>
    <w:bookmarkStart w:name="z193" w:id="187"/>
    <w:p>
      <w:pPr>
        <w:spacing w:after="0"/>
        <w:ind w:left="0"/>
        <w:jc w:val="both"/>
      </w:pPr>
      <w:r>
        <w:rPr>
          <w:rFonts w:ascii="Times New Roman"/>
          <w:b w:val="false"/>
          <w:i w:val="false"/>
          <w:color w:val="000000"/>
          <w:sz w:val="28"/>
        </w:rPr>
        <w:t xml:space="preserve">
       Бюллетени неустановленной формы при подсчете не учитываются. </w:t>
      </w:r>
    </w:p>
    <w:bookmarkEnd w:id="187"/>
    <w:bookmarkStart w:name="z194" w:id="188"/>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88"/>
    <w:bookmarkStart w:name="z195" w:id="189"/>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89"/>
    <w:bookmarkStart w:name="z196" w:id="190"/>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90"/>
    <w:bookmarkStart w:name="z197" w:id="191"/>
    <w:p>
      <w:pPr>
        <w:spacing w:after="0"/>
        <w:ind w:left="0"/>
        <w:jc w:val="both"/>
      </w:pPr>
      <w:r>
        <w:rPr>
          <w:rFonts w:ascii="Times New Roman"/>
          <w:b w:val="false"/>
          <w:i w:val="false"/>
          <w:color w:val="000000"/>
          <w:sz w:val="28"/>
        </w:rPr>
        <w:t xml:space="preserve">
       О результатах тайного голосования счетная комиссия составляет протокол, который подписывается всеми членами счетной комиссии. </w:t>
      </w:r>
    </w:p>
    <w:bookmarkEnd w:id="191"/>
    <w:bookmarkStart w:name="z198" w:id="192"/>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92"/>
    <w:bookmarkStart w:name="z199" w:id="193"/>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93"/>
    <w:bookmarkStart w:name="z200" w:id="194"/>
    <w:p>
      <w:pPr>
        <w:spacing w:after="0"/>
        <w:ind w:left="0"/>
        <w:jc w:val="left"/>
      </w:pPr>
      <w:r>
        <w:rPr>
          <w:rFonts w:ascii="Times New Roman"/>
          <w:b/>
          <w:i w:val="false"/>
          <w:color w:val="000000"/>
        </w:rPr>
        <w:t xml:space="preserve"> Параграф 6. Депутатские объединения в маслихатах</w:t>
      </w:r>
    </w:p>
    <w:bookmarkEnd w:id="194"/>
    <w:bookmarkStart w:name="z201" w:id="195"/>
    <w:p>
      <w:pPr>
        <w:spacing w:after="0"/>
        <w:ind w:left="0"/>
        <w:jc w:val="both"/>
      </w:pPr>
      <w:r>
        <w:rPr>
          <w:rFonts w:ascii="Times New Roman"/>
          <w:b w:val="false"/>
          <w:i w:val="false"/>
          <w:color w:val="000000"/>
          <w:sz w:val="28"/>
        </w:rPr>
        <w:t>
      64.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95"/>
    <w:bookmarkStart w:name="z202" w:id="196"/>
    <w:p>
      <w:pPr>
        <w:spacing w:after="0"/>
        <w:ind w:left="0"/>
        <w:jc w:val="both"/>
      </w:pPr>
      <w:r>
        <w:rPr>
          <w:rFonts w:ascii="Times New Roman"/>
          <w:b w:val="false"/>
          <w:i w:val="false"/>
          <w:color w:val="000000"/>
          <w:sz w:val="28"/>
        </w:rPr>
        <w:t>
      65.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96"/>
    <w:bookmarkStart w:name="z203" w:id="197"/>
    <w:p>
      <w:pPr>
        <w:spacing w:after="0"/>
        <w:ind w:left="0"/>
        <w:jc w:val="both"/>
      </w:pPr>
      <w:r>
        <w:rPr>
          <w:rFonts w:ascii="Times New Roman"/>
          <w:b w:val="false"/>
          <w:i w:val="false"/>
          <w:color w:val="000000"/>
          <w:sz w:val="28"/>
        </w:rPr>
        <w:t>
       66. Члены депутатских объединений могут:</w:t>
      </w:r>
    </w:p>
    <w:bookmarkEnd w:id="197"/>
    <w:bookmarkStart w:name="z204" w:id="19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98"/>
    <w:bookmarkStart w:name="z205" w:id="19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99"/>
    <w:bookmarkStart w:name="z206" w:id="200"/>
    <w:p>
      <w:pPr>
        <w:spacing w:after="0"/>
        <w:ind w:left="0"/>
        <w:jc w:val="both"/>
      </w:pPr>
      <w:r>
        <w:rPr>
          <w:rFonts w:ascii="Times New Roman"/>
          <w:b w:val="false"/>
          <w:i w:val="false"/>
          <w:color w:val="000000"/>
          <w:sz w:val="28"/>
        </w:rPr>
        <w:t>
       3) предлагать поправки к проектам решений маслихата;</w:t>
      </w:r>
    </w:p>
    <w:bookmarkEnd w:id="200"/>
    <w:bookmarkStart w:name="z207" w:id="20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201"/>
    <w:bookmarkStart w:name="z208" w:id="202"/>
    <w:p>
      <w:pPr>
        <w:spacing w:after="0"/>
        <w:ind w:left="0"/>
        <w:jc w:val="both"/>
      </w:pPr>
      <w:r>
        <w:rPr>
          <w:rFonts w:ascii="Times New Roman"/>
          <w:b w:val="false"/>
          <w:i w:val="false"/>
          <w:color w:val="000000"/>
          <w:sz w:val="28"/>
        </w:rPr>
        <w:t>
       67.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202"/>
    <w:bookmarkStart w:name="z209" w:id="203"/>
    <w:p>
      <w:pPr>
        <w:spacing w:after="0"/>
        <w:ind w:left="0"/>
        <w:jc w:val="left"/>
      </w:pPr>
      <w:r>
        <w:rPr>
          <w:rFonts w:ascii="Times New Roman"/>
          <w:b/>
          <w:i w:val="false"/>
          <w:color w:val="000000"/>
        </w:rPr>
        <w:t xml:space="preserve"> Глава 7. Правила депутатской этики </w:t>
      </w:r>
    </w:p>
    <w:bookmarkEnd w:id="203"/>
    <w:bookmarkStart w:name="z210" w:id="204"/>
    <w:p>
      <w:pPr>
        <w:spacing w:after="0"/>
        <w:ind w:left="0"/>
        <w:jc w:val="both"/>
      </w:pPr>
      <w:r>
        <w:rPr>
          <w:rFonts w:ascii="Times New Roman"/>
          <w:b w:val="false"/>
          <w:i w:val="false"/>
          <w:color w:val="000000"/>
          <w:sz w:val="28"/>
        </w:rPr>
        <w:t>
      68. Правила депутатской этики депутатов маслихата определяют нормы поведения, которыми они должны руководствоваться как при осуществлении, так и вне депутатских полномочий.</w:t>
      </w:r>
    </w:p>
    <w:bookmarkEnd w:id="204"/>
    <w:bookmarkStart w:name="z211" w:id="205"/>
    <w:p>
      <w:pPr>
        <w:spacing w:after="0"/>
        <w:ind w:left="0"/>
        <w:jc w:val="both"/>
      </w:pPr>
      <w:r>
        <w:rPr>
          <w:rFonts w:ascii="Times New Roman"/>
          <w:b w:val="false"/>
          <w:i w:val="false"/>
          <w:color w:val="000000"/>
          <w:sz w:val="28"/>
        </w:rPr>
        <w:t>
       Депутаты маслихата:</w:t>
      </w:r>
    </w:p>
    <w:bookmarkEnd w:id="205"/>
    <w:bookmarkStart w:name="z212" w:id="206"/>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206"/>
    <w:bookmarkStart w:name="z213" w:id="207"/>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207"/>
    <w:bookmarkStart w:name="z214" w:id="208"/>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208"/>
    <w:bookmarkStart w:name="z215" w:id="209"/>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209"/>
    <w:bookmarkStart w:name="z216" w:id="210"/>
    <w:p>
      <w:pPr>
        <w:spacing w:after="0"/>
        <w:ind w:left="0"/>
        <w:jc w:val="both"/>
      </w:pPr>
      <w:r>
        <w:rPr>
          <w:rFonts w:ascii="Times New Roman"/>
          <w:b w:val="false"/>
          <w:i w:val="false"/>
          <w:color w:val="000000"/>
          <w:sz w:val="28"/>
        </w:rPr>
        <w:t>
       5) не должны прерывать выступающих.</w:t>
      </w:r>
    </w:p>
    <w:bookmarkEnd w:id="210"/>
    <w:bookmarkStart w:name="z217" w:id="211"/>
    <w:p>
      <w:pPr>
        <w:spacing w:after="0"/>
        <w:ind w:left="0"/>
        <w:jc w:val="both"/>
      </w:pPr>
      <w:r>
        <w:rPr>
          <w:rFonts w:ascii="Times New Roman"/>
          <w:b w:val="false"/>
          <w:i w:val="false"/>
          <w:color w:val="000000"/>
          <w:sz w:val="28"/>
        </w:rPr>
        <w:t>
       69.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211"/>
    <w:bookmarkStart w:name="z218" w:id="212"/>
    <w:p>
      <w:pPr>
        <w:spacing w:after="0"/>
        <w:ind w:left="0"/>
        <w:jc w:val="both"/>
      </w:pPr>
      <w:r>
        <w:rPr>
          <w:rFonts w:ascii="Times New Roman"/>
          <w:b w:val="false"/>
          <w:i w:val="false"/>
          <w:color w:val="000000"/>
          <w:sz w:val="28"/>
        </w:rPr>
        <w:t>
       70.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212"/>
    <w:bookmarkStart w:name="z219" w:id="213"/>
    <w:p>
      <w:pPr>
        <w:spacing w:after="0"/>
        <w:ind w:left="0"/>
        <w:jc w:val="both"/>
      </w:pPr>
      <w:r>
        <w:rPr>
          <w:rFonts w:ascii="Times New Roman"/>
          <w:b w:val="false"/>
          <w:i w:val="false"/>
          <w:color w:val="000000"/>
          <w:sz w:val="28"/>
        </w:rPr>
        <w:t>
       71.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213"/>
    <w:bookmarkStart w:name="z220" w:id="214"/>
    <w:p>
      <w:pPr>
        <w:spacing w:after="0"/>
        <w:ind w:left="0"/>
        <w:jc w:val="both"/>
      </w:pPr>
      <w:r>
        <w:rPr>
          <w:rFonts w:ascii="Times New Roman"/>
          <w:b w:val="false"/>
          <w:i w:val="false"/>
          <w:color w:val="000000"/>
          <w:sz w:val="28"/>
        </w:rPr>
        <w:t>
       72.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214"/>
    <w:bookmarkStart w:name="z221" w:id="215"/>
    <w:p>
      <w:pPr>
        <w:spacing w:after="0"/>
        <w:ind w:left="0"/>
        <w:jc w:val="both"/>
      </w:pPr>
      <w:r>
        <w:rPr>
          <w:rFonts w:ascii="Times New Roman"/>
          <w:b w:val="false"/>
          <w:i w:val="false"/>
          <w:color w:val="000000"/>
          <w:sz w:val="28"/>
        </w:rPr>
        <w:t>
       73. На депутата маслихата за неисполнение и (или) ненадлежащее исполнение своих обязанностей, предусмотренных пунктом 2 статьи 21 Закона, а также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215"/>
    <w:bookmarkStart w:name="z222" w:id="216"/>
    <w:p>
      <w:pPr>
        <w:spacing w:after="0"/>
        <w:ind w:left="0"/>
        <w:jc w:val="left"/>
      </w:pPr>
      <w:r>
        <w:rPr>
          <w:rFonts w:ascii="Times New Roman"/>
          <w:b/>
          <w:i w:val="false"/>
          <w:color w:val="000000"/>
        </w:rPr>
        <w:t xml:space="preserve"> Глава 8. Повышение квалификации депутатов маслихата</w:t>
      </w:r>
    </w:p>
    <w:bookmarkEnd w:id="216"/>
    <w:bookmarkStart w:name="z223" w:id="217"/>
    <w:p>
      <w:pPr>
        <w:spacing w:after="0"/>
        <w:ind w:left="0"/>
        <w:jc w:val="both"/>
      </w:pPr>
      <w:r>
        <w:rPr>
          <w:rFonts w:ascii="Times New Roman"/>
          <w:b w:val="false"/>
          <w:i w:val="false"/>
          <w:color w:val="000000"/>
          <w:sz w:val="28"/>
        </w:rPr>
        <w:t>
      74.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17"/>
    <w:bookmarkStart w:name="z224" w:id="218"/>
    <w:p>
      <w:pPr>
        <w:spacing w:after="0"/>
        <w:ind w:left="0"/>
        <w:jc w:val="both"/>
      </w:pPr>
      <w:r>
        <w:rPr>
          <w:rFonts w:ascii="Times New Roman"/>
          <w:b w:val="false"/>
          <w:i w:val="false"/>
          <w:color w:val="000000"/>
          <w:sz w:val="28"/>
        </w:rPr>
        <w:t>
       75. Депутаты маслихата направляются на повышение квалификации в организации образования при Президенте Республики Казахстан и их филиалы.</w:t>
      </w:r>
    </w:p>
    <w:bookmarkEnd w:id="218"/>
    <w:bookmarkStart w:name="z225" w:id="219"/>
    <w:p>
      <w:pPr>
        <w:spacing w:after="0"/>
        <w:ind w:left="0"/>
        <w:jc w:val="both"/>
      </w:pPr>
      <w:r>
        <w:rPr>
          <w:rFonts w:ascii="Times New Roman"/>
          <w:b w:val="false"/>
          <w:i w:val="false"/>
          <w:color w:val="000000"/>
          <w:sz w:val="28"/>
        </w:rPr>
        <w:t>
       76. Продолжительность повышения квалификации маслихатов депутата составляет не менее 40 академических часов.</w:t>
      </w:r>
    </w:p>
    <w:bookmarkEnd w:id="219"/>
    <w:bookmarkStart w:name="z226" w:id="220"/>
    <w:p>
      <w:pPr>
        <w:spacing w:after="0"/>
        <w:ind w:left="0"/>
        <w:jc w:val="both"/>
      </w:pPr>
      <w:r>
        <w:rPr>
          <w:rFonts w:ascii="Times New Roman"/>
          <w:b w:val="false"/>
          <w:i w:val="false"/>
          <w:color w:val="000000"/>
          <w:sz w:val="28"/>
        </w:rPr>
        <w:t>
       77.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20"/>
    <w:bookmarkStart w:name="z227" w:id="221"/>
    <w:p>
      <w:pPr>
        <w:spacing w:after="0"/>
        <w:ind w:left="0"/>
        <w:jc w:val="both"/>
      </w:pPr>
      <w:r>
        <w:rPr>
          <w:rFonts w:ascii="Times New Roman"/>
          <w:b w:val="false"/>
          <w:i w:val="false"/>
          <w:color w:val="000000"/>
          <w:sz w:val="28"/>
        </w:rPr>
        <w:t>
       78.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21"/>
    <w:bookmarkStart w:name="z228" w:id="222"/>
    <w:p>
      <w:pPr>
        <w:spacing w:after="0"/>
        <w:ind w:left="0"/>
        <w:jc w:val="left"/>
      </w:pPr>
      <w:r>
        <w:rPr>
          <w:rFonts w:ascii="Times New Roman"/>
          <w:b/>
          <w:i w:val="false"/>
          <w:color w:val="000000"/>
        </w:rPr>
        <w:t xml:space="preserve"> Глава 9. Организация работы аппарата маслихата</w:t>
      </w:r>
    </w:p>
    <w:bookmarkEnd w:id="222"/>
    <w:bookmarkStart w:name="z229" w:id="223"/>
    <w:p>
      <w:pPr>
        <w:spacing w:after="0"/>
        <w:ind w:left="0"/>
        <w:jc w:val="both"/>
      </w:pPr>
      <w:r>
        <w:rPr>
          <w:rFonts w:ascii="Times New Roman"/>
          <w:b w:val="false"/>
          <w:i w:val="false"/>
          <w:color w:val="000000"/>
          <w:sz w:val="28"/>
        </w:rPr>
        <w:t>
      79.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23"/>
    <w:bookmarkStart w:name="z230" w:id="224"/>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24"/>
    <w:bookmarkStart w:name="z231" w:id="225"/>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25"/>
    <w:bookmarkStart w:name="z232" w:id="226"/>
    <w:p>
      <w:pPr>
        <w:spacing w:after="0"/>
        <w:ind w:left="0"/>
        <w:jc w:val="both"/>
      </w:pPr>
      <w:r>
        <w:rPr>
          <w:rFonts w:ascii="Times New Roman"/>
          <w:b w:val="false"/>
          <w:i w:val="false"/>
          <w:color w:val="000000"/>
          <w:sz w:val="28"/>
        </w:rPr>
        <w:t>
       80.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26"/>
    <w:bookmarkStart w:name="z233" w:id="227"/>
    <w:p>
      <w:pPr>
        <w:spacing w:after="0"/>
        <w:ind w:left="0"/>
        <w:jc w:val="both"/>
      </w:pPr>
      <w:r>
        <w:rPr>
          <w:rFonts w:ascii="Times New Roman"/>
          <w:b w:val="false"/>
          <w:i w:val="false"/>
          <w:color w:val="000000"/>
          <w:sz w:val="28"/>
        </w:rPr>
        <w:t>
       81. Деятельность государственных служащих аппарата маслихата осуществляется в соответствии с законодательством Республики Казахстан.</w:t>
      </w:r>
    </w:p>
    <w:bookmarkEnd w:id="227"/>
    <w:bookmarkStart w:name="z234" w:id="228"/>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